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3"/>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Макетная таблица"/>
      </w:tblPr>
      <w:tblGrid>
        <w:gridCol w:w="8562"/>
        <w:gridCol w:w="227"/>
        <w:gridCol w:w="227"/>
        <w:gridCol w:w="1006"/>
      </w:tblGrid>
      <w:tr w:rsidR="00A36F67" w:rsidRPr="003D0FBD" w:rsidTr="00D25C8E">
        <w:trPr>
          <w:trHeight w:val="1296"/>
          <w:tblHeader/>
        </w:trPr>
        <w:tc>
          <w:tcPr>
            <w:tcW w:w="7996" w:type="dxa"/>
            <w:shd w:val="clear" w:color="auto" w:fill="EBEBEB" w:themeFill="background2"/>
            <w:tcMar>
              <w:left w:w="360" w:type="dxa"/>
            </w:tcMar>
            <w:vAlign w:val="center"/>
          </w:tcPr>
          <w:sdt>
            <w:sdtPr>
              <w:rPr>
                <w:sz w:val="32"/>
                <w:szCs w:val="32"/>
              </w:rPr>
              <w:alias w:val="Введите Ваше имя:"/>
              <w:tag w:val="Введите Ваше имя:"/>
              <w:id w:val="1888060227"/>
              <w:placeholder>
                <w:docPart w:val="CF675058EF8B44DAA03A1239FAFCE16B"/>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A36F67" w:rsidRPr="00FF5216" w:rsidRDefault="00FF5216" w:rsidP="00D611FE">
                <w:pPr>
                  <w:pStyle w:val="afffff9"/>
                  <w:rPr>
                    <w:sz w:val="32"/>
                    <w:szCs w:val="32"/>
                  </w:rPr>
                </w:pPr>
                <w:r w:rsidRPr="00FF5216">
                  <w:rPr>
                    <w:sz w:val="32"/>
                    <w:szCs w:val="32"/>
                  </w:rPr>
                  <w:t>Консультация для родителей</w:t>
                </w:r>
              </w:p>
            </w:sdtContent>
          </w:sdt>
          <w:p w:rsidR="00A36F67" w:rsidRPr="00FF5216" w:rsidRDefault="009B790F" w:rsidP="00343FBB">
            <w:pPr>
              <w:pStyle w:val="aa"/>
              <w:rPr>
                <w:sz w:val="32"/>
                <w:szCs w:val="32"/>
              </w:rPr>
            </w:pPr>
            <w:r>
              <w:rPr>
                <w:sz w:val="32"/>
                <w:szCs w:val="32"/>
              </w:rPr>
              <w:t>с</w:t>
            </w:r>
            <w:r w:rsidR="00065CBC">
              <w:rPr>
                <w:sz w:val="32"/>
                <w:szCs w:val="32"/>
              </w:rPr>
              <w:t>таршей</w:t>
            </w:r>
            <w:r>
              <w:rPr>
                <w:sz w:val="32"/>
                <w:szCs w:val="32"/>
              </w:rPr>
              <w:t xml:space="preserve"> группы</w:t>
            </w:r>
          </w:p>
          <w:p w:rsidR="00A36F67" w:rsidRPr="00FF5216" w:rsidRDefault="00FF5216" w:rsidP="00065CBC">
            <w:pPr>
              <w:pStyle w:val="aa"/>
              <w:rPr>
                <w:b/>
                <w:sz w:val="36"/>
                <w:szCs w:val="36"/>
              </w:rPr>
            </w:pPr>
            <w:r w:rsidRPr="00FF5216">
              <w:rPr>
                <w:b/>
                <w:sz w:val="36"/>
                <w:szCs w:val="36"/>
              </w:rPr>
              <w:t>«</w:t>
            </w:r>
            <w:r w:rsidR="00F06B10">
              <w:rPr>
                <w:b/>
                <w:sz w:val="36"/>
                <w:szCs w:val="36"/>
              </w:rPr>
              <w:t xml:space="preserve">Особенности речевого развития детей </w:t>
            </w:r>
            <w:r w:rsidR="00065CBC" w:rsidRPr="00065CBC">
              <w:rPr>
                <w:b/>
                <w:sz w:val="36"/>
                <w:szCs w:val="36"/>
              </w:rPr>
              <w:t>пяти лет</w:t>
            </w:r>
            <w:r w:rsidRPr="00FF5216">
              <w:rPr>
                <w:b/>
                <w:sz w:val="36"/>
                <w:szCs w:val="36"/>
              </w:rPr>
              <w:t>»</w:t>
            </w:r>
          </w:p>
        </w:tc>
        <w:tc>
          <w:tcPr>
            <w:tcW w:w="212" w:type="dxa"/>
            <w:shd w:val="clear" w:color="auto" w:fill="17AE92" w:themeFill="accent1"/>
            <w:vAlign w:val="center"/>
          </w:tcPr>
          <w:p w:rsidR="00A36F67" w:rsidRPr="003D0FBD" w:rsidRDefault="00A36F67" w:rsidP="00F6207E"/>
        </w:tc>
        <w:tc>
          <w:tcPr>
            <w:tcW w:w="212" w:type="dxa"/>
            <w:shd w:val="clear" w:color="auto" w:fill="F7A23F" w:themeFill="accent2"/>
            <w:vAlign w:val="center"/>
          </w:tcPr>
          <w:p w:rsidR="00A36F67" w:rsidRPr="003D0FBD" w:rsidRDefault="00A36F67" w:rsidP="00F6207E"/>
        </w:tc>
        <w:tc>
          <w:tcPr>
            <w:tcW w:w="940" w:type="dxa"/>
            <w:shd w:val="clear" w:color="auto" w:fill="6F7E84" w:themeFill="accent3"/>
            <w:vAlign w:val="center"/>
          </w:tcPr>
          <w:p w:rsidR="00A36F67" w:rsidRPr="003D0FBD" w:rsidRDefault="00A36F67" w:rsidP="00F6207E"/>
        </w:tc>
      </w:tr>
    </w:tbl>
    <w:p w:rsidR="00156EF1" w:rsidRPr="003D0FBD" w:rsidRDefault="00FF5216" w:rsidP="00065CBC">
      <w:pPr>
        <w:pStyle w:val="ab"/>
        <w:spacing w:before="0" w:after="0" w:line="360" w:lineRule="auto"/>
        <w:jc w:val="right"/>
      </w:pPr>
      <w:r>
        <w:t>Автор:</w:t>
      </w:r>
    </w:p>
    <w:sdt>
      <w:sdtPr>
        <w:rPr>
          <w:sz w:val="28"/>
          <w:szCs w:val="28"/>
        </w:rPr>
        <w:alias w:val="Введите имя получателя:"/>
        <w:tag w:val="Введите имя получателя:"/>
        <w:id w:val="1515885999"/>
        <w:placeholder>
          <w:docPart w:val="6947FF16B6E9495B9F2ED294840C8C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156EF1" w:rsidRPr="00065CBC" w:rsidRDefault="00FF5216" w:rsidP="00065CBC">
          <w:pPr>
            <w:pStyle w:val="ad"/>
            <w:spacing w:after="0" w:line="360" w:lineRule="auto"/>
            <w:jc w:val="right"/>
            <w:rPr>
              <w:sz w:val="28"/>
              <w:szCs w:val="28"/>
            </w:rPr>
          </w:pPr>
          <w:proofErr w:type="spellStart"/>
          <w:r w:rsidRPr="00065CBC">
            <w:rPr>
              <w:sz w:val="28"/>
              <w:szCs w:val="28"/>
            </w:rPr>
            <w:t>Дуболазова</w:t>
          </w:r>
          <w:proofErr w:type="spellEnd"/>
          <w:r w:rsidRPr="00065CBC">
            <w:rPr>
              <w:sz w:val="28"/>
              <w:szCs w:val="28"/>
            </w:rPr>
            <w:t xml:space="preserve"> С.Ю.</w:t>
          </w:r>
        </w:p>
      </w:sdtContent>
    </w:sdt>
    <w:p w:rsidR="00156EF1" w:rsidRPr="00F06B10" w:rsidRDefault="00FF5216" w:rsidP="00065CBC">
      <w:pPr>
        <w:pStyle w:val="ad"/>
        <w:spacing w:after="0" w:line="360" w:lineRule="auto"/>
        <w:ind w:firstLine="720"/>
        <w:jc w:val="right"/>
        <w:rPr>
          <w:rFonts w:ascii="Times New Roman" w:hAnsi="Times New Roman" w:cs="Times New Roman"/>
          <w:color w:val="auto"/>
          <w:sz w:val="28"/>
          <w:szCs w:val="28"/>
        </w:rPr>
      </w:pPr>
      <w:r w:rsidRPr="00F06B10">
        <w:rPr>
          <w:rFonts w:ascii="Times New Roman" w:hAnsi="Times New Roman" w:cs="Times New Roman"/>
          <w:color w:val="auto"/>
          <w:sz w:val="28"/>
          <w:szCs w:val="28"/>
        </w:rPr>
        <w:t>учитель-логопед</w:t>
      </w:r>
    </w:p>
    <w:p w:rsidR="00F06B10" w:rsidRDefault="00F06B10" w:rsidP="00F06B10">
      <w:pPr>
        <w:pStyle w:val="affff5"/>
        <w:shd w:val="clear" w:color="auto" w:fill="FFFFFF"/>
        <w:spacing w:after="0" w:line="276" w:lineRule="auto"/>
        <w:ind w:firstLine="720"/>
        <w:jc w:val="both"/>
        <w:rPr>
          <w:color w:val="auto"/>
          <w:sz w:val="28"/>
          <w:szCs w:val="28"/>
        </w:rPr>
      </w:pP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Вашему ребенку уже 5, и через пару лет он пойдет в школу. Легко ли ему будет даваться учеба, насколько ребенок будет вовлечен в школьную жизнь и сможет ли проявить себя в коллективе? Во многом это зависит от уровня развития речи, слухового внимания и памяти.</w:t>
      </w:r>
    </w:p>
    <w:p w:rsidR="00065CBC" w:rsidRPr="00065CBC" w:rsidRDefault="00065CBC" w:rsidP="00065CBC">
      <w:pPr>
        <w:pStyle w:val="affff5"/>
        <w:shd w:val="clear" w:color="auto" w:fill="FFFFFF"/>
        <w:spacing w:after="0" w:line="276" w:lineRule="auto"/>
        <w:ind w:firstLine="720"/>
        <w:jc w:val="both"/>
        <w:rPr>
          <w:color w:val="auto"/>
          <w:sz w:val="28"/>
          <w:szCs w:val="28"/>
        </w:rPr>
      </w:pPr>
      <w:r>
        <w:rPr>
          <w:color w:val="auto"/>
          <w:sz w:val="28"/>
          <w:szCs w:val="28"/>
        </w:rPr>
        <w:t xml:space="preserve"> </w:t>
      </w:r>
      <w:r w:rsidRPr="00065CBC">
        <w:rPr>
          <w:color w:val="auto"/>
          <w:sz w:val="28"/>
          <w:szCs w:val="28"/>
        </w:rPr>
        <w:t>Как узнать, соответствует ли речь вашего ребенка норме? Как обогатить речь, развить память и внимание дошкольника? Как помочь подготовиться к предстоящим школьным нагрузкам уже сейчас? Об этом пойдет речь в этой статье.</w:t>
      </w:r>
    </w:p>
    <w:p w:rsidR="00065CBC" w:rsidRPr="00065CBC" w:rsidRDefault="00065CBC" w:rsidP="00065CBC">
      <w:pPr>
        <w:pStyle w:val="affff5"/>
        <w:shd w:val="clear" w:color="auto" w:fill="FFFFFF"/>
        <w:spacing w:after="0" w:line="276" w:lineRule="auto"/>
        <w:ind w:firstLine="720"/>
        <w:jc w:val="both"/>
        <w:rPr>
          <w:color w:val="auto"/>
          <w:sz w:val="28"/>
          <w:szCs w:val="28"/>
        </w:rPr>
      </w:pPr>
    </w:p>
    <w:p w:rsidR="00065CBC" w:rsidRPr="00065CBC" w:rsidRDefault="00065CBC" w:rsidP="00065CBC">
      <w:pPr>
        <w:pStyle w:val="affff5"/>
        <w:shd w:val="clear" w:color="auto" w:fill="FFFFFF"/>
        <w:spacing w:after="0" w:line="276" w:lineRule="auto"/>
        <w:ind w:firstLine="720"/>
        <w:jc w:val="both"/>
        <w:rPr>
          <w:b/>
          <w:color w:val="auto"/>
          <w:sz w:val="28"/>
          <w:szCs w:val="28"/>
        </w:rPr>
      </w:pPr>
      <w:r w:rsidRPr="00065CBC">
        <w:rPr>
          <w:b/>
          <w:color w:val="auto"/>
          <w:sz w:val="28"/>
          <w:szCs w:val="28"/>
        </w:rPr>
        <w:t>Речь ребенка в 5-6 лет: нормы</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В норме ребенок 5-6 лет имеет богатый словарный запас (до 2500-3000 слов), может придумать рассказ по картинке или на заданную тему, пересказать услышанное (не всегда точно). Активно используются обобщающие слова (цветы, деревья, животные и так далее), в предложениях встречаются все части речи (существительное, прилагательное, глагол, числительные, местоимения, союзы, предлоги, частицы, междометия, наречие, а также причастные и деепричастные обороты).</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Ребенок часто проговаривает действия или мысли персонажей во время игры, а также начинает задумываться </w:t>
      </w:r>
      <w:proofErr w:type="gramStart"/>
      <w:r w:rsidRPr="00065CBC">
        <w:rPr>
          <w:color w:val="auto"/>
          <w:sz w:val="28"/>
          <w:szCs w:val="28"/>
        </w:rPr>
        <w:t>над  своей</w:t>
      </w:r>
      <w:proofErr w:type="gramEnd"/>
      <w:r w:rsidRPr="00065CBC">
        <w:rPr>
          <w:color w:val="auto"/>
          <w:sz w:val="28"/>
          <w:szCs w:val="28"/>
        </w:rPr>
        <w:t xml:space="preserve"> речью, может придумывать «свои» слова. В этом возрасте дети быстро запоминают и рассказывают стихи, рассказы.</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Речь становится похожа на речь взрослого человека. Но дети могут иногда допускать ошибки, </w:t>
      </w:r>
      <w:proofErr w:type="gramStart"/>
      <w:r w:rsidRPr="00065CBC">
        <w:rPr>
          <w:color w:val="auto"/>
          <w:sz w:val="28"/>
          <w:szCs w:val="28"/>
        </w:rPr>
        <w:t>особенно,  при</w:t>
      </w:r>
      <w:proofErr w:type="gramEnd"/>
      <w:r w:rsidRPr="00065CBC">
        <w:rPr>
          <w:color w:val="auto"/>
          <w:sz w:val="28"/>
          <w:szCs w:val="28"/>
        </w:rPr>
        <w:t xml:space="preserve"> склонении существительных по падежам и числам, неверно употреблять предлоги, неправильно ставить ударения.</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Ближе к шести годам ребенок правильно произносит все звуки, в том числе «сложные» [р], [л]. Дошкольник осваивает такие средства выразительности речи, как интонации, темп, громкость. Он умеет говорить шепотом или громко, с ускорением или замедлением.</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Надо сказать, что словарный запас и грамматика речи детей 5-6 лет полностью зависят от воспитания и от стараний взрослых в предыдущие </w:t>
      </w:r>
      <w:r w:rsidRPr="00065CBC">
        <w:rPr>
          <w:color w:val="auto"/>
          <w:sz w:val="28"/>
          <w:szCs w:val="28"/>
        </w:rPr>
        <w:lastRenderedPageBreak/>
        <w:t>периоды. Если вы регулярно занимались и занимаетесь с ребенком, читаете ему книжки, много разговариваете, то, скорее всего, речевое развитие вашего ребенка шестого года жизни будет в норме. Давайте проверим?</w:t>
      </w:r>
    </w:p>
    <w:p w:rsidR="00065CBC" w:rsidRPr="00065CBC" w:rsidRDefault="00065CBC" w:rsidP="00065CBC">
      <w:pPr>
        <w:pStyle w:val="affff5"/>
        <w:shd w:val="clear" w:color="auto" w:fill="FFFFFF"/>
        <w:spacing w:after="0" w:line="276" w:lineRule="auto"/>
        <w:ind w:firstLine="720"/>
        <w:jc w:val="both"/>
        <w:rPr>
          <w:color w:val="auto"/>
          <w:sz w:val="28"/>
          <w:szCs w:val="28"/>
        </w:rPr>
      </w:pPr>
    </w:p>
    <w:p w:rsidR="00065CBC" w:rsidRPr="00065CBC" w:rsidRDefault="00065CBC" w:rsidP="00065CBC">
      <w:pPr>
        <w:pStyle w:val="affff5"/>
        <w:shd w:val="clear" w:color="auto" w:fill="FFFFFF"/>
        <w:spacing w:after="0" w:line="276" w:lineRule="auto"/>
        <w:ind w:firstLine="720"/>
        <w:jc w:val="both"/>
        <w:rPr>
          <w:b/>
          <w:color w:val="auto"/>
          <w:sz w:val="28"/>
          <w:szCs w:val="28"/>
        </w:rPr>
      </w:pPr>
      <w:r w:rsidRPr="00065CBC">
        <w:rPr>
          <w:b/>
          <w:color w:val="auto"/>
          <w:sz w:val="28"/>
          <w:szCs w:val="28"/>
        </w:rPr>
        <w:t>Диагностика речевого развития детей 5 лет</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Проверьте:</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Может ли ребенок </w:t>
      </w:r>
      <w:r w:rsidRPr="00065CBC">
        <w:rPr>
          <w:color w:val="auto"/>
          <w:sz w:val="28"/>
          <w:szCs w:val="28"/>
          <w:u w:val="single"/>
        </w:rPr>
        <w:t>развернуто описать предмет</w:t>
      </w:r>
      <w:r w:rsidRPr="00065CBC">
        <w:rPr>
          <w:color w:val="auto"/>
          <w:sz w:val="28"/>
          <w:szCs w:val="28"/>
        </w:rPr>
        <w:t xml:space="preserve"> или определить предмет по перечисленным признакам, подбирать синонимы? Например, круглый, красный, резиновый – «мяч».</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u w:val="single"/>
        </w:rPr>
        <w:t>Умеет ли контролировать громкость голоса</w:t>
      </w:r>
      <w:r w:rsidRPr="00065CBC">
        <w:rPr>
          <w:color w:val="auto"/>
          <w:sz w:val="28"/>
          <w:szCs w:val="28"/>
        </w:rPr>
        <w:t>, замедлять или ускорять темп речи?</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Как ребенок </w:t>
      </w:r>
      <w:r w:rsidRPr="00065CBC">
        <w:rPr>
          <w:color w:val="auto"/>
          <w:sz w:val="28"/>
          <w:szCs w:val="28"/>
          <w:u w:val="single"/>
        </w:rPr>
        <w:t>отвечает на ваши открытые</w:t>
      </w:r>
      <w:r w:rsidRPr="00065CBC">
        <w:rPr>
          <w:color w:val="auto"/>
          <w:sz w:val="28"/>
          <w:szCs w:val="28"/>
        </w:rPr>
        <w:t>(!) вопросы: кратко и сухо или развернуто, логично и эмоционально? Например, вопрос «Что тебе особенно понравилось и запомнилось в зоопарке?» – «Всё» (краткий ответ), «Как плавал бегемот, олень кушал траву и бегал с оленятами…» (развернутый ответ)</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u w:val="single"/>
        </w:rPr>
        <w:t>Составляет ли по картинке рассказ</w:t>
      </w:r>
      <w:r w:rsidRPr="00065CBC">
        <w:rPr>
          <w:color w:val="auto"/>
          <w:sz w:val="28"/>
          <w:szCs w:val="28"/>
        </w:rPr>
        <w:t>?</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Какие ошибки обычно допускает в речи ребенок? Особенно обратите внимание на согласование существительных (в роде, числе, падеже), ударение. Например, ребенок может говорить: «много </w:t>
      </w:r>
      <w:proofErr w:type="spellStart"/>
      <w:r w:rsidRPr="00065CBC">
        <w:rPr>
          <w:color w:val="auto"/>
          <w:sz w:val="28"/>
          <w:szCs w:val="28"/>
        </w:rPr>
        <w:t>окнов</w:t>
      </w:r>
      <w:proofErr w:type="spellEnd"/>
      <w:r w:rsidRPr="00065CBC">
        <w:rPr>
          <w:color w:val="auto"/>
          <w:sz w:val="28"/>
          <w:szCs w:val="28"/>
        </w:rPr>
        <w:t>» (вместо «много окон»)</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Возможно, вы заметили, что, отвечая на наши вопросы, ребенок допускает недочеты. Не стоит расстраиваться, у вас еще есть время (до школы), чтобы всё исправить</w:t>
      </w:r>
      <w:r>
        <w:rPr>
          <w:color w:val="auto"/>
          <w:sz w:val="28"/>
          <w:szCs w:val="28"/>
        </w:rPr>
        <w:t xml:space="preserve">. </w:t>
      </w:r>
    </w:p>
    <w:p w:rsidR="00065CBC" w:rsidRPr="00065CBC" w:rsidRDefault="00065CBC" w:rsidP="00065CBC">
      <w:pPr>
        <w:pStyle w:val="affff5"/>
        <w:shd w:val="clear" w:color="auto" w:fill="FFFFFF"/>
        <w:spacing w:after="0" w:line="276" w:lineRule="auto"/>
        <w:ind w:firstLine="720"/>
        <w:jc w:val="both"/>
        <w:rPr>
          <w:color w:val="auto"/>
          <w:sz w:val="28"/>
          <w:szCs w:val="28"/>
        </w:rPr>
      </w:pPr>
    </w:p>
    <w:p w:rsidR="00065CBC" w:rsidRPr="00065CBC" w:rsidRDefault="00065CBC" w:rsidP="00065CBC">
      <w:pPr>
        <w:pStyle w:val="affff5"/>
        <w:shd w:val="clear" w:color="auto" w:fill="FFFFFF"/>
        <w:spacing w:after="0" w:line="276" w:lineRule="auto"/>
        <w:ind w:firstLine="720"/>
        <w:jc w:val="both"/>
        <w:rPr>
          <w:b/>
          <w:color w:val="auto"/>
          <w:sz w:val="28"/>
          <w:szCs w:val="28"/>
        </w:rPr>
      </w:pPr>
      <w:r w:rsidRPr="00065CBC">
        <w:rPr>
          <w:b/>
          <w:color w:val="auto"/>
          <w:sz w:val="28"/>
          <w:szCs w:val="28"/>
        </w:rPr>
        <w:t>Как развивать речь у ребенка 5 лет</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Основная задача родителей на возрастном этапе ребенка 5-6 лет – развивать связную, логичную речь. Для этого необходимо расширять </w:t>
      </w:r>
      <w:proofErr w:type="gramStart"/>
      <w:r w:rsidRPr="00065CBC">
        <w:rPr>
          <w:color w:val="auto"/>
          <w:sz w:val="28"/>
          <w:szCs w:val="28"/>
        </w:rPr>
        <w:t>словарный  запас</w:t>
      </w:r>
      <w:proofErr w:type="gramEnd"/>
      <w:r w:rsidRPr="00065CBC">
        <w:rPr>
          <w:color w:val="auto"/>
          <w:sz w:val="28"/>
          <w:szCs w:val="28"/>
        </w:rPr>
        <w:t xml:space="preserve"> (включать в обиход эпитеты, сравнения, синонимы, антонимы), развивать умение точно и логично пересказывать сюжет, формировать грамотную речь (особенно, правильное склонение по числам, падежам, ударение, уместное употребление предлогов).</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В этом вам помогут следующие упражнения:</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t>Подбираем синонимы</w:t>
      </w:r>
      <w:r w:rsidRPr="00065CBC">
        <w:rPr>
          <w:color w:val="auto"/>
          <w:sz w:val="28"/>
          <w:szCs w:val="28"/>
        </w:rPr>
        <w:t>. Назовите любое слово (например, «веселый») и спросите ребенка: «Как можно назвать по-другому?» (радостный, в хорошем настроении). Если ребенок затрудняется с ответом, подскажите.</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t>Подбираем антонимы</w:t>
      </w:r>
      <w:r w:rsidRPr="00065CBC">
        <w:rPr>
          <w:color w:val="auto"/>
          <w:sz w:val="28"/>
          <w:szCs w:val="28"/>
        </w:rPr>
        <w:t>. Назовите слово и попросите сказать противоположное по смыслу. Таким образом тренируйте существительные, прилагательные, глаголы и другие части речи (например, холод – жара, легкий-тяжелый, открыли-закрыли).</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lastRenderedPageBreak/>
        <w:t>Классифицируем предметы по определенным признакам</w:t>
      </w:r>
      <w:r w:rsidRPr="00065CBC">
        <w:rPr>
          <w:color w:val="auto"/>
          <w:sz w:val="28"/>
          <w:szCs w:val="28"/>
        </w:rPr>
        <w:t>. Попросите перечислить каким бывает, например, шкаф (большой, прямоугольный, деревянный, белый, вместительный, широкий, узкий, зеркальный). Попросите назвать предметы, которые могут быть сладкими (конфета, фрукт, вата, сон). Часто дети 5-6 лет в речи используют обобщающие слова (например, цветок вместо тюльпана), тренируйте ребенка точно определять предмет (например, ель, тополь вместо «дерево»)</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t>«Угадай-ка».</w:t>
      </w:r>
      <w:r w:rsidRPr="00065CBC">
        <w:rPr>
          <w:color w:val="auto"/>
          <w:sz w:val="28"/>
          <w:szCs w:val="28"/>
        </w:rPr>
        <w:t xml:space="preserve"> Вы называете признаки предмета, а задача ребенка- угадать, что вы загадали. Например, круглый, большой, полосатый, зеленый, съедобный, вкусный – «арбуз»</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t>Упражнения на грамматику</w:t>
      </w:r>
      <w:r w:rsidRPr="00065CBC">
        <w:rPr>
          <w:color w:val="auto"/>
          <w:sz w:val="28"/>
          <w:szCs w:val="28"/>
        </w:rPr>
        <w:t xml:space="preserve"> (правильное склонение существительных по числам, падежам, сравнение, применение предлогов). Вы говорите: «У меня одно яблоко, а на столе…», ребенок продолжает: «много яблок» – тренируем склонение по числам. Или «вот диван, мы с тобой сидим на… (диване), а сейчас кот подошел к… (дивану)» – тренируем склонение по падежам.</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t>Составь предложение из слов</w:t>
      </w:r>
      <w:r w:rsidRPr="00065CBC">
        <w:rPr>
          <w:color w:val="auto"/>
          <w:sz w:val="28"/>
          <w:szCs w:val="28"/>
        </w:rPr>
        <w:t>. Попросите ребенка составить предложение из определенных слов. Например, груша, лежать, стол – «груша лежит на столе».</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 xml:space="preserve"> </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D77543">
        <w:rPr>
          <w:color w:val="auto"/>
          <w:sz w:val="28"/>
          <w:szCs w:val="28"/>
          <w:u w:val="single"/>
        </w:rPr>
        <w:t>Обогащаем речь с помощью детской литературы</w:t>
      </w:r>
      <w:r w:rsidRPr="00065CBC">
        <w:rPr>
          <w:color w:val="auto"/>
          <w:sz w:val="28"/>
          <w:szCs w:val="28"/>
        </w:rPr>
        <w:t xml:space="preserve">, пословиц и поговорок. Пожалуй, одно из самых эффективных средств для развития речи- это чтение литературы, в том числе загадок, </w:t>
      </w:r>
      <w:proofErr w:type="spellStart"/>
      <w:r w:rsidRPr="00065CBC">
        <w:rPr>
          <w:color w:val="auto"/>
          <w:sz w:val="28"/>
          <w:szCs w:val="28"/>
        </w:rPr>
        <w:t>потешек</w:t>
      </w:r>
      <w:proofErr w:type="spellEnd"/>
      <w:r w:rsidRPr="00065CBC">
        <w:rPr>
          <w:color w:val="auto"/>
          <w:sz w:val="28"/>
          <w:szCs w:val="28"/>
        </w:rPr>
        <w:t>, стихов, пословиц и поговорок.</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Очень важно, чтобы при совместном чтении ребенок был вовлечен в процесс и понимал то, что вы ему читаете. Поэтому обязательно объясняйте значение новых слов и пословиц.</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А чтобы новые слова и фразы прочно вошли в активный словарь ребенка, первое время придется самим включать их в свою речь при соответствующей ситуации.</w:t>
      </w: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Также стоит отметить, что ребенок копирует речь взрослых. Поэтому если родители неверно склоняют существительные и неправильно ставят ударения, скорее всего ребенок будет повторять эти же ошибки. Следите за правильностью и богатством своей речи</w:t>
      </w:r>
      <w:r w:rsidR="00D77543">
        <w:rPr>
          <w:color w:val="auto"/>
          <w:sz w:val="28"/>
          <w:szCs w:val="28"/>
        </w:rPr>
        <w:t>.</w:t>
      </w:r>
    </w:p>
    <w:p w:rsidR="00065CBC" w:rsidRPr="00065CBC" w:rsidRDefault="00065CBC" w:rsidP="00065CBC">
      <w:pPr>
        <w:pStyle w:val="affff5"/>
        <w:shd w:val="clear" w:color="auto" w:fill="FFFFFF"/>
        <w:spacing w:after="0" w:line="276" w:lineRule="auto"/>
        <w:ind w:firstLine="720"/>
        <w:jc w:val="both"/>
        <w:rPr>
          <w:color w:val="auto"/>
          <w:sz w:val="28"/>
          <w:szCs w:val="28"/>
        </w:rPr>
      </w:pPr>
    </w:p>
    <w:p w:rsidR="00065CBC" w:rsidRPr="00065CBC" w:rsidRDefault="00065CBC" w:rsidP="00065CBC">
      <w:pPr>
        <w:pStyle w:val="affff5"/>
        <w:shd w:val="clear" w:color="auto" w:fill="FFFFFF"/>
        <w:spacing w:after="0" w:line="276" w:lineRule="auto"/>
        <w:ind w:firstLine="720"/>
        <w:jc w:val="both"/>
        <w:rPr>
          <w:color w:val="auto"/>
          <w:sz w:val="28"/>
          <w:szCs w:val="28"/>
        </w:rPr>
      </w:pPr>
      <w:r w:rsidRPr="00065CBC">
        <w:rPr>
          <w:color w:val="auto"/>
          <w:sz w:val="28"/>
          <w:szCs w:val="28"/>
        </w:rPr>
        <w:t>В заключении хочу сказать, что лучшее средство для развития речи ребенка любого возраста — это полноценное общение с родителями: совместные наблюдения за природой и происходящим вокруг, обсуждение ситуаций и прочитанного, придумывание своих историй и другие интересные занятия вместе. Общайтесь с ребенком с удовольствием!</w:t>
      </w:r>
    </w:p>
    <w:p w:rsidR="00065CBC" w:rsidRDefault="00065CBC" w:rsidP="00065CBC">
      <w:pPr>
        <w:pStyle w:val="affff5"/>
        <w:shd w:val="clear" w:color="auto" w:fill="FFFFFF"/>
        <w:spacing w:after="0" w:line="276" w:lineRule="auto"/>
        <w:ind w:firstLine="720"/>
        <w:jc w:val="both"/>
        <w:rPr>
          <w:color w:val="auto"/>
          <w:sz w:val="28"/>
          <w:szCs w:val="28"/>
        </w:rPr>
      </w:pPr>
    </w:p>
    <w:tbl>
      <w:tblPr>
        <w:tblStyle w:val="-13"/>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Макетная таблица"/>
      </w:tblPr>
      <w:tblGrid>
        <w:gridCol w:w="8562"/>
        <w:gridCol w:w="227"/>
        <w:gridCol w:w="227"/>
        <w:gridCol w:w="1006"/>
      </w:tblGrid>
      <w:tr w:rsidR="00065CBC" w:rsidRPr="003D0FBD" w:rsidTr="003A343A">
        <w:trPr>
          <w:trHeight w:val="1296"/>
          <w:tblHeader/>
        </w:trPr>
        <w:tc>
          <w:tcPr>
            <w:tcW w:w="7996" w:type="dxa"/>
            <w:shd w:val="clear" w:color="auto" w:fill="EBEBEB" w:themeFill="background2"/>
            <w:tcMar>
              <w:left w:w="360" w:type="dxa"/>
            </w:tcMar>
            <w:vAlign w:val="center"/>
          </w:tcPr>
          <w:sdt>
            <w:sdtPr>
              <w:rPr>
                <w:sz w:val="32"/>
                <w:szCs w:val="32"/>
              </w:rPr>
              <w:alias w:val="Введите Ваше имя:"/>
              <w:tag w:val="Введите Ваше имя:"/>
              <w:id w:val="-773237983"/>
              <w:placeholder>
                <w:docPart w:val="7E82896608A4405CAA65532648E5A1B2"/>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65CBC" w:rsidRPr="00FF5216" w:rsidRDefault="00065CBC" w:rsidP="003A343A">
                <w:pPr>
                  <w:pStyle w:val="afffff9"/>
                  <w:rPr>
                    <w:sz w:val="32"/>
                    <w:szCs w:val="32"/>
                  </w:rPr>
                </w:pPr>
                <w:r w:rsidRPr="00FF5216">
                  <w:rPr>
                    <w:sz w:val="32"/>
                    <w:szCs w:val="32"/>
                  </w:rPr>
                  <w:t>Консультация для родителей</w:t>
                </w:r>
              </w:p>
            </w:sdtContent>
          </w:sdt>
          <w:p w:rsidR="00065CBC" w:rsidRPr="00FF5216" w:rsidRDefault="00065CBC" w:rsidP="003A343A">
            <w:pPr>
              <w:pStyle w:val="aa"/>
              <w:rPr>
                <w:sz w:val="32"/>
                <w:szCs w:val="32"/>
              </w:rPr>
            </w:pPr>
            <w:r>
              <w:rPr>
                <w:sz w:val="32"/>
                <w:szCs w:val="32"/>
              </w:rPr>
              <w:t>средней группы</w:t>
            </w:r>
          </w:p>
          <w:p w:rsidR="00065CBC" w:rsidRPr="00FF5216" w:rsidRDefault="00065CBC" w:rsidP="003A343A">
            <w:pPr>
              <w:pStyle w:val="aa"/>
              <w:rPr>
                <w:b/>
                <w:sz w:val="36"/>
                <w:szCs w:val="36"/>
              </w:rPr>
            </w:pPr>
            <w:r w:rsidRPr="00FF5216">
              <w:rPr>
                <w:b/>
                <w:sz w:val="36"/>
                <w:szCs w:val="36"/>
              </w:rPr>
              <w:t>«</w:t>
            </w:r>
            <w:r>
              <w:rPr>
                <w:b/>
                <w:sz w:val="36"/>
                <w:szCs w:val="36"/>
              </w:rPr>
              <w:t>Особенности речевого развития детей пятого года жизни</w:t>
            </w:r>
            <w:r w:rsidRPr="00FF5216">
              <w:rPr>
                <w:b/>
                <w:sz w:val="36"/>
                <w:szCs w:val="36"/>
              </w:rPr>
              <w:t>»</w:t>
            </w:r>
          </w:p>
        </w:tc>
        <w:tc>
          <w:tcPr>
            <w:tcW w:w="212" w:type="dxa"/>
            <w:shd w:val="clear" w:color="auto" w:fill="17AE92" w:themeFill="accent1"/>
            <w:vAlign w:val="center"/>
          </w:tcPr>
          <w:p w:rsidR="00065CBC" w:rsidRPr="003D0FBD" w:rsidRDefault="00065CBC" w:rsidP="003A343A"/>
        </w:tc>
        <w:tc>
          <w:tcPr>
            <w:tcW w:w="212" w:type="dxa"/>
            <w:shd w:val="clear" w:color="auto" w:fill="F7A23F" w:themeFill="accent2"/>
            <w:vAlign w:val="center"/>
          </w:tcPr>
          <w:p w:rsidR="00065CBC" w:rsidRPr="003D0FBD" w:rsidRDefault="00065CBC" w:rsidP="003A343A"/>
        </w:tc>
        <w:tc>
          <w:tcPr>
            <w:tcW w:w="940" w:type="dxa"/>
            <w:shd w:val="clear" w:color="auto" w:fill="6F7E84" w:themeFill="accent3"/>
            <w:vAlign w:val="center"/>
          </w:tcPr>
          <w:p w:rsidR="00065CBC" w:rsidRPr="003D0FBD" w:rsidRDefault="00065CBC" w:rsidP="003A343A"/>
        </w:tc>
      </w:tr>
    </w:tbl>
    <w:p w:rsidR="00065CBC" w:rsidRDefault="00065CBC" w:rsidP="00065CBC">
      <w:pPr>
        <w:pStyle w:val="affff5"/>
        <w:shd w:val="clear" w:color="auto" w:fill="FFFFFF"/>
        <w:spacing w:after="0" w:line="276" w:lineRule="auto"/>
        <w:ind w:firstLine="720"/>
        <w:jc w:val="both"/>
        <w:rPr>
          <w:color w:val="auto"/>
          <w:sz w:val="28"/>
          <w:szCs w:val="28"/>
        </w:rPr>
      </w:pP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У всем известного детского писателя (автора таких сказок, как “Телефон”, “Краденое солнце” и др.) Корнея Ивановича Чуковского есть книга, которая называется “От двух до пяти”, где он собирал смешные высказывания детей. “Папа, смотри, как твои брюки нахмурились!”</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Автор объяснял, что ребенок возраста трех-пяти лет придумывает слова, которые понятны окружающим, но не правильны с точки зрения русского языка.</w:t>
      </w:r>
    </w:p>
    <w:p w:rsidR="009B790F" w:rsidRPr="009B790F" w:rsidRDefault="009B790F" w:rsidP="009B790F">
      <w:pPr>
        <w:pStyle w:val="affff5"/>
        <w:shd w:val="clear" w:color="auto" w:fill="FFFFFF"/>
        <w:spacing w:after="0" w:line="276" w:lineRule="auto"/>
        <w:jc w:val="both"/>
        <w:rPr>
          <w:color w:val="auto"/>
          <w:sz w:val="28"/>
          <w:szCs w:val="28"/>
        </w:rPr>
      </w:pPr>
      <w:r w:rsidRPr="009B790F">
        <w:rPr>
          <w:color w:val="auto"/>
          <w:sz w:val="28"/>
          <w:szCs w:val="28"/>
        </w:rPr>
        <w:t>Четырехлетний малыш может слово “лейкопластырь” спокойно заменить на “</w:t>
      </w:r>
      <w:proofErr w:type="spellStart"/>
      <w:r w:rsidRPr="009B790F">
        <w:rPr>
          <w:color w:val="auto"/>
          <w:sz w:val="28"/>
          <w:szCs w:val="28"/>
        </w:rPr>
        <w:t>клейкопластырь</w:t>
      </w:r>
      <w:proofErr w:type="spellEnd"/>
      <w:r w:rsidRPr="009B790F">
        <w:rPr>
          <w:color w:val="auto"/>
          <w:sz w:val="28"/>
          <w:szCs w:val="28"/>
        </w:rPr>
        <w:t>” – детское видение мира.</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Ребенку 4 года, он считает себя самостоятельным и активно интересуется всем происходящим, задавая кучу вопросов как элементарных, так и довольно сложных даже для родителей. Пришло время покупать энциклопедии!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Вопросы сыплются на голову родителей, как из рога изобилия.</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От четырехлетнего малыша можно услышать самые неожиданные вопросы, начиная от строения его игрушек и заканчивая устройством мироздания. Естественно, мамам, папам, бабушкам и дедушкам необходимо огромное терпение и выдержка, чтобы не отмахнуться от надоедливых вопросов, которые иногда ставят в тупик.</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Малыш уже почти сам умеет одеваться (кроме завязывания шнурков и застегивания сложных крючочков и петелек), бегает и прыгает ловко, общается с другими детьми и взрослыми.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Одним словом, четырехлетний ребенок – это взрослый в миниатюре, только очень любопытный и забавный.</w:t>
      </w:r>
    </w:p>
    <w:p w:rsidR="009B790F" w:rsidRPr="009B790F" w:rsidRDefault="009B790F" w:rsidP="009B790F">
      <w:pPr>
        <w:pStyle w:val="affff5"/>
        <w:shd w:val="clear" w:color="auto" w:fill="FFFFFF"/>
        <w:spacing w:after="0" w:line="276" w:lineRule="auto"/>
        <w:ind w:firstLine="720"/>
        <w:jc w:val="both"/>
        <w:rPr>
          <w:color w:val="auto"/>
          <w:sz w:val="28"/>
          <w:szCs w:val="28"/>
        </w:rPr>
      </w:pPr>
    </w:p>
    <w:p w:rsidR="009B790F" w:rsidRPr="009B790F" w:rsidRDefault="009B790F" w:rsidP="009B790F">
      <w:pPr>
        <w:pStyle w:val="affff5"/>
        <w:shd w:val="clear" w:color="auto" w:fill="FFFFFF"/>
        <w:spacing w:after="0" w:line="276" w:lineRule="auto"/>
        <w:ind w:firstLine="720"/>
        <w:jc w:val="center"/>
        <w:rPr>
          <w:b/>
          <w:color w:val="auto"/>
          <w:sz w:val="28"/>
          <w:szCs w:val="28"/>
        </w:rPr>
      </w:pPr>
      <w:r w:rsidRPr="009B790F">
        <w:rPr>
          <w:b/>
          <w:color w:val="auto"/>
          <w:sz w:val="28"/>
          <w:szCs w:val="28"/>
        </w:rPr>
        <w:t>Речь ребенка в 4 года, нормы.</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Что должен говорить ребенок в 4 года? В идеале, малыш 4-х лет </w:t>
      </w:r>
      <w:proofErr w:type="spellStart"/>
      <w:r w:rsidRPr="009B790F">
        <w:rPr>
          <w:color w:val="auto"/>
          <w:sz w:val="28"/>
          <w:szCs w:val="28"/>
        </w:rPr>
        <w:t>владе</w:t>
      </w:r>
      <w:r>
        <w:rPr>
          <w:color w:val="auto"/>
          <w:sz w:val="28"/>
          <w:szCs w:val="28"/>
        </w:rPr>
        <w:t>еет</w:t>
      </w:r>
      <w:proofErr w:type="spellEnd"/>
      <w:r w:rsidRPr="009B790F">
        <w:rPr>
          <w:color w:val="auto"/>
          <w:sz w:val="28"/>
          <w:szCs w:val="28"/>
        </w:rPr>
        <w:t xml:space="preserve"> словарным запасом в пределах 3 000 слов. Богатство языка отражается в том, как ваше чадо строит предложения. По требованиям, которые предъявляют специалисты (логопеды, педиатры, неврологи), малыш должен уже говорить сложными предложениями: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сложносочиненными (“Солнышко спряталось, и пошел дождик”.);</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сложноподчиненными (“Мы подрались, потому что Егор меня стукнул”.)</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Ваш малыш отличается рассудительностью, умеет объяснять свои поступки. Некоторые дети в возрасте 4-х лет знают уже все буквы и учатся читать, а некоторые начинают изучать иностранные языки. Однако, если ребенок </w:t>
      </w:r>
      <w:r w:rsidRPr="009B790F">
        <w:rPr>
          <w:color w:val="auto"/>
          <w:sz w:val="28"/>
          <w:szCs w:val="28"/>
        </w:rPr>
        <w:lastRenderedPageBreak/>
        <w:t>не знает букв и не умеет пока читать, то это не является отклонением и поводом срочно бежать к врачам. Занимайтесь и постепенно малыш всему научится!</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Яркая эмоциональная речь, умение и желание рассказать, что произошло за день, поделиться увиденным и услышанным – вот что ожидает родителей на 5-ом году жизни малыша. Он уже может пересказать сказку или прочитать наизусть несложные стихи – с выражением, передавая интонацию, темп текста и имитируя разной тональности голоса. Причем и содержание сказки усложняется. Это уже не “Курочка Ряба”, а “Машенька и медведь”, “Три медведя” и т.п. Сказки уже стоит подробно обсуждать с ребенком: сюжет, героев, эмоции и т.п. Прекрасно подходит для совместного чтения в этом возрасте, например, произведения Чуковского. Ориентировочные вопросы, которые можно задавать малышу во время чтения вы можете посмотреть на примерах сказок “Путаница” или “Телефон”.</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Однако стоит заметить, что если родители не читают ребенку сказки вообще, то их чадо и не сможет пересказывать.</w:t>
      </w:r>
      <w:r>
        <w:rPr>
          <w:color w:val="auto"/>
          <w:sz w:val="28"/>
          <w:szCs w:val="28"/>
        </w:rPr>
        <w:t xml:space="preserve"> </w:t>
      </w:r>
      <w:r w:rsidRPr="009B790F">
        <w:rPr>
          <w:color w:val="auto"/>
          <w:sz w:val="28"/>
          <w:szCs w:val="28"/>
        </w:rPr>
        <w:t>И опять-таки, если произведение читается монотонно, не в лицах, то и от малыша требовать этого не приходится. Откуда ему брать примеры?</w:t>
      </w:r>
    </w:p>
    <w:p w:rsidR="009B790F" w:rsidRPr="009B790F" w:rsidRDefault="009B790F" w:rsidP="009B790F">
      <w:pPr>
        <w:pStyle w:val="affff5"/>
        <w:shd w:val="clear" w:color="auto" w:fill="FFFFFF"/>
        <w:spacing w:after="0" w:line="276" w:lineRule="auto"/>
        <w:ind w:firstLine="720"/>
        <w:jc w:val="both"/>
        <w:rPr>
          <w:color w:val="auto"/>
          <w:sz w:val="28"/>
          <w:szCs w:val="28"/>
        </w:rPr>
      </w:pP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b/>
          <w:color w:val="auto"/>
          <w:sz w:val="28"/>
          <w:szCs w:val="28"/>
        </w:rPr>
        <w:t>Речь ребенка в 4 года, отклонения</w:t>
      </w:r>
      <w:r w:rsidRPr="009B790F">
        <w:rPr>
          <w:color w:val="auto"/>
          <w:sz w:val="28"/>
          <w:szCs w:val="28"/>
        </w:rPr>
        <w:t>.</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Что стоит считать отклонениями в развитии речи в 4 года и на что стоит обратить внимание:</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В этот период ребенок еще не произносит некоторые звуки вообще или заменяет их на другие: “</w:t>
      </w:r>
      <w:proofErr w:type="spellStart"/>
      <w:r w:rsidRPr="009B790F">
        <w:rPr>
          <w:color w:val="auto"/>
          <w:sz w:val="28"/>
          <w:szCs w:val="28"/>
        </w:rPr>
        <w:t>плинц</w:t>
      </w:r>
      <w:proofErr w:type="spellEnd"/>
      <w:r w:rsidRPr="009B790F">
        <w:rPr>
          <w:color w:val="auto"/>
          <w:sz w:val="28"/>
          <w:szCs w:val="28"/>
        </w:rPr>
        <w:t>” вместо “принц”, “сыска” вместо “шишка” и т.д.</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В таком возрасте начинаются логопедические упражнения на исправление подобных недостатков, которые не являются грубыми отклонениями. Обычно все упражнения связаны с укреплением мышц языка и губ, которые участвуют в образовании звуков.</w:t>
      </w:r>
      <w:r>
        <w:rPr>
          <w:color w:val="auto"/>
          <w:sz w:val="28"/>
          <w:szCs w:val="28"/>
        </w:rPr>
        <w:t xml:space="preserve"> </w:t>
      </w:r>
      <w:r w:rsidRPr="009B790F">
        <w:rPr>
          <w:color w:val="auto"/>
          <w:sz w:val="28"/>
          <w:szCs w:val="28"/>
        </w:rPr>
        <w:t>“Покажи, какой у тебя длинный язык? А теперь быстренько спрячь его, чтобы ворона не утащила!”</w:t>
      </w:r>
      <w:r>
        <w:rPr>
          <w:color w:val="auto"/>
          <w:sz w:val="28"/>
          <w:szCs w:val="28"/>
        </w:rPr>
        <w:t xml:space="preserve"> </w:t>
      </w:r>
      <w:r w:rsidRPr="009B790F">
        <w:rPr>
          <w:color w:val="auto"/>
          <w:sz w:val="28"/>
          <w:szCs w:val="28"/>
        </w:rPr>
        <w:t>“А ты видел, как облизывается киска, когда молоко выпила? Покажи, как язычок облизывает губы!”</w:t>
      </w:r>
      <w:r>
        <w:rPr>
          <w:color w:val="auto"/>
          <w:sz w:val="28"/>
          <w:szCs w:val="28"/>
        </w:rPr>
        <w:t xml:space="preserve"> </w:t>
      </w:r>
      <w:r w:rsidRPr="009B790F">
        <w:rPr>
          <w:color w:val="auto"/>
          <w:sz w:val="28"/>
          <w:szCs w:val="28"/>
        </w:rPr>
        <w:t>“А как скачет лошадка? А как она будет скакать, если торопится домой к маме? А если ей нужно скакать тихо-тихо? А теперь изобрази, как она весело и радостно бежит за мороженым?”</w:t>
      </w:r>
      <w:r>
        <w:rPr>
          <w:color w:val="auto"/>
          <w:sz w:val="28"/>
          <w:szCs w:val="28"/>
        </w:rPr>
        <w:t xml:space="preserve"> </w:t>
      </w:r>
      <w:r w:rsidRPr="009B790F">
        <w:rPr>
          <w:color w:val="auto"/>
          <w:sz w:val="28"/>
          <w:szCs w:val="28"/>
        </w:rPr>
        <w:t>Таких упражнений можно придумать много, превратив занятия в увлекательную и веселую игру.</w:t>
      </w:r>
    </w:p>
    <w:p w:rsidR="009B790F" w:rsidRPr="009B790F" w:rsidRDefault="009B790F" w:rsidP="009B790F">
      <w:pPr>
        <w:pStyle w:val="affff5"/>
        <w:shd w:val="clear" w:color="auto" w:fill="FFFFFF"/>
        <w:spacing w:after="0" w:line="276" w:lineRule="auto"/>
        <w:ind w:firstLine="720"/>
        <w:jc w:val="both"/>
        <w:rPr>
          <w:color w:val="auto"/>
          <w:sz w:val="28"/>
          <w:szCs w:val="28"/>
        </w:rPr>
      </w:pP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Словарный запас четырехлетнего малыша беден, состоит только из слов, которые придуманы им самим и непонятны для других. “</w:t>
      </w:r>
      <w:proofErr w:type="spellStart"/>
      <w:r w:rsidRPr="009B790F">
        <w:rPr>
          <w:color w:val="auto"/>
          <w:sz w:val="28"/>
          <w:szCs w:val="28"/>
        </w:rPr>
        <w:t>Бика</w:t>
      </w:r>
      <w:proofErr w:type="spellEnd"/>
      <w:r w:rsidRPr="009B790F">
        <w:rPr>
          <w:color w:val="auto"/>
          <w:sz w:val="28"/>
          <w:szCs w:val="28"/>
        </w:rPr>
        <w:t>“, “Мика”, “кия” вместо имен и всех частей речи, начиная от существительного и заканчивая наречиями. Это веский повод для того, чтобы обратиться к специалистам, которые проведут обследование речи ребенка в 4 года.</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lastRenderedPageBreak/>
        <w:t>Очень редко бывают такие случаи, когда малыш просто ленится общаться. Такое возможно в семьях, где растет один ребенок, а родители и бабушки-дедушки понимают его с полуслова и спешат выполнить все, что он просит.</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Но, в основном, если ваше чадо молчит, не разговаривает с вами и со своими ровесниками, то налицо нарушения, вызванные различными причинами: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тяжелой родовой травмой;</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замедленным речевым развитием;</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перенесенными заболеваниями;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психическими травмами;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нарушением слуха и проч.</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Настоящие причины отклонений в силе установить только врач, так </w:t>
      </w:r>
      <w:proofErr w:type="gramStart"/>
      <w:r w:rsidRPr="009B790F">
        <w:rPr>
          <w:color w:val="auto"/>
          <w:sz w:val="28"/>
          <w:szCs w:val="28"/>
        </w:rPr>
        <w:t>же</w:t>
      </w:r>
      <w:proofErr w:type="gramEnd"/>
      <w:r w:rsidRPr="009B790F">
        <w:rPr>
          <w:color w:val="auto"/>
          <w:sz w:val="28"/>
          <w:szCs w:val="28"/>
        </w:rPr>
        <w:t xml:space="preserve"> как и назначить соответствующее лечение.</w:t>
      </w:r>
    </w:p>
    <w:p w:rsidR="009B790F" w:rsidRPr="009B790F" w:rsidRDefault="009B790F" w:rsidP="009B790F">
      <w:pPr>
        <w:pStyle w:val="affff5"/>
        <w:shd w:val="clear" w:color="auto" w:fill="FFFFFF"/>
        <w:spacing w:after="0" w:line="276" w:lineRule="auto"/>
        <w:ind w:firstLine="720"/>
        <w:jc w:val="both"/>
        <w:rPr>
          <w:color w:val="auto"/>
          <w:sz w:val="28"/>
          <w:szCs w:val="28"/>
        </w:rPr>
      </w:pPr>
    </w:p>
    <w:p w:rsidR="009B790F" w:rsidRPr="009B790F" w:rsidRDefault="009B790F" w:rsidP="009B790F">
      <w:pPr>
        <w:pStyle w:val="affff5"/>
        <w:shd w:val="clear" w:color="auto" w:fill="FFFFFF"/>
        <w:spacing w:after="0" w:line="276" w:lineRule="auto"/>
        <w:ind w:firstLine="720"/>
        <w:jc w:val="both"/>
        <w:rPr>
          <w:b/>
          <w:color w:val="auto"/>
          <w:sz w:val="28"/>
          <w:szCs w:val="28"/>
        </w:rPr>
      </w:pPr>
      <w:r w:rsidRPr="009B790F">
        <w:rPr>
          <w:b/>
          <w:color w:val="auto"/>
          <w:sz w:val="28"/>
          <w:szCs w:val="28"/>
        </w:rPr>
        <w:t>Как помочь малышу?</w:t>
      </w:r>
    </w:p>
    <w:p w:rsidR="009B790F" w:rsidRPr="009B790F" w:rsidRDefault="009B790F" w:rsidP="009B790F">
      <w:pPr>
        <w:pStyle w:val="affff5"/>
        <w:numPr>
          <w:ilvl w:val="0"/>
          <w:numId w:val="21"/>
        </w:numPr>
        <w:shd w:val="clear" w:color="auto" w:fill="FFFFFF"/>
        <w:spacing w:after="0" w:line="276" w:lineRule="auto"/>
        <w:jc w:val="both"/>
        <w:rPr>
          <w:color w:val="auto"/>
          <w:sz w:val="28"/>
          <w:szCs w:val="28"/>
        </w:rPr>
      </w:pPr>
      <w:r w:rsidRPr="009B790F">
        <w:rPr>
          <w:color w:val="auto"/>
          <w:sz w:val="28"/>
          <w:szCs w:val="28"/>
        </w:rPr>
        <w:t>Внимательно следить за его развитием в любом возрасте;</w:t>
      </w:r>
    </w:p>
    <w:p w:rsidR="009B790F" w:rsidRPr="009B790F" w:rsidRDefault="009B790F" w:rsidP="009B790F">
      <w:pPr>
        <w:pStyle w:val="affff5"/>
        <w:numPr>
          <w:ilvl w:val="0"/>
          <w:numId w:val="21"/>
        </w:numPr>
        <w:shd w:val="clear" w:color="auto" w:fill="FFFFFF"/>
        <w:spacing w:after="0" w:line="276" w:lineRule="auto"/>
        <w:jc w:val="both"/>
        <w:rPr>
          <w:color w:val="auto"/>
          <w:sz w:val="28"/>
          <w:szCs w:val="28"/>
        </w:rPr>
      </w:pPr>
      <w:r w:rsidRPr="009B790F">
        <w:rPr>
          <w:color w:val="auto"/>
          <w:sz w:val="28"/>
          <w:szCs w:val="28"/>
        </w:rPr>
        <w:t>Вовремя обращаться к специалистам;</w:t>
      </w:r>
    </w:p>
    <w:p w:rsidR="009B790F" w:rsidRPr="009B790F" w:rsidRDefault="009B790F" w:rsidP="009B790F">
      <w:pPr>
        <w:pStyle w:val="affff5"/>
        <w:numPr>
          <w:ilvl w:val="0"/>
          <w:numId w:val="21"/>
        </w:numPr>
        <w:shd w:val="clear" w:color="auto" w:fill="FFFFFF"/>
        <w:spacing w:after="0" w:line="276" w:lineRule="auto"/>
        <w:jc w:val="both"/>
        <w:rPr>
          <w:color w:val="auto"/>
          <w:sz w:val="28"/>
          <w:szCs w:val="28"/>
        </w:rPr>
      </w:pPr>
      <w:r w:rsidRPr="009B790F">
        <w:rPr>
          <w:color w:val="auto"/>
          <w:sz w:val="28"/>
          <w:szCs w:val="28"/>
        </w:rPr>
        <w:t>Проводить лечение, назначенное врачами;</w:t>
      </w:r>
    </w:p>
    <w:p w:rsidR="009B790F" w:rsidRPr="009B790F" w:rsidRDefault="009B790F" w:rsidP="009B790F">
      <w:pPr>
        <w:pStyle w:val="affff5"/>
        <w:numPr>
          <w:ilvl w:val="0"/>
          <w:numId w:val="21"/>
        </w:numPr>
        <w:shd w:val="clear" w:color="auto" w:fill="FFFFFF"/>
        <w:spacing w:after="0" w:line="276" w:lineRule="auto"/>
        <w:jc w:val="both"/>
        <w:rPr>
          <w:color w:val="auto"/>
          <w:sz w:val="28"/>
          <w:szCs w:val="28"/>
        </w:rPr>
      </w:pPr>
      <w:r w:rsidRPr="009B790F">
        <w:rPr>
          <w:color w:val="auto"/>
          <w:sz w:val="28"/>
          <w:szCs w:val="28"/>
        </w:rPr>
        <w:t>Заниматься с ребенком:</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много и выразительно читать сказок, стихов, детских рассказов;</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спрашивать малыша о прочитанном:</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“Про кого мы с тобой сейчас прочитали?  А как ты думаешь, как выглядит медведь? А как одета Машенька? Какой у нее платочек, </w:t>
      </w:r>
      <w:proofErr w:type="spellStart"/>
      <w:r w:rsidRPr="009B790F">
        <w:rPr>
          <w:color w:val="auto"/>
          <w:sz w:val="28"/>
          <w:szCs w:val="28"/>
        </w:rPr>
        <w:t>сарафанчик?”“А</w:t>
      </w:r>
      <w:proofErr w:type="spellEnd"/>
      <w:r w:rsidRPr="009B790F">
        <w:rPr>
          <w:color w:val="auto"/>
          <w:sz w:val="28"/>
          <w:szCs w:val="28"/>
        </w:rPr>
        <w:t xml:space="preserve"> какими голосами говорят три медведя? Медведь-папа и медведь-сын одинаково громко рычат?”</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Необходимо создавать такие речевые ситуации, когда у ма</w:t>
      </w:r>
      <w:r>
        <w:rPr>
          <w:color w:val="auto"/>
          <w:sz w:val="28"/>
          <w:szCs w:val="28"/>
        </w:rPr>
        <w:t xml:space="preserve">лыша нет возможности промолчать. </w:t>
      </w:r>
      <w:r w:rsidRPr="009B790F">
        <w:rPr>
          <w:color w:val="auto"/>
          <w:sz w:val="28"/>
          <w:szCs w:val="28"/>
        </w:rPr>
        <w:t>Очень хорошо помогает развивать речь одновременная лепка и рассказывание сказки</w:t>
      </w:r>
      <w:r>
        <w:rPr>
          <w:color w:val="auto"/>
          <w:sz w:val="28"/>
          <w:szCs w:val="28"/>
        </w:rPr>
        <w:t xml:space="preserve">. </w:t>
      </w:r>
      <w:r w:rsidRPr="009B790F">
        <w:rPr>
          <w:color w:val="auto"/>
          <w:sz w:val="28"/>
          <w:szCs w:val="28"/>
        </w:rPr>
        <w:t>Например, о колобке. Пусть фигуры не будут выглядеть похожими на настоящих зверей. Ведь не всякий взрослый умеет красиво лепить. А что уж говорить о детях! Или лепить одни только головки героев и надевать их на пальчики ребенка, разыгрывая сценки.</w:t>
      </w:r>
    </w:p>
    <w:p w:rsidR="009B790F" w:rsidRPr="009B790F" w:rsidRDefault="009B790F" w:rsidP="009B790F">
      <w:pPr>
        <w:pStyle w:val="affff5"/>
        <w:shd w:val="clear" w:color="auto" w:fill="FFFFFF"/>
        <w:spacing w:after="0" w:line="276" w:lineRule="auto"/>
        <w:jc w:val="both"/>
        <w:rPr>
          <w:color w:val="auto"/>
          <w:sz w:val="28"/>
          <w:szCs w:val="28"/>
        </w:rPr>
      </w:pPr>
      <w:r w:rsidRPr="009B790F">
        <w:rPr>
          <w:color w:val="auto"/>
          <w:sz w:val="28"/>
          <w:szCs w:val="28"/>
        </w:rPr>
        <w:t>Удовольствие получит</w:t>
      </w:r>
      <w:r>
        <w:rPr>
          <w:color w:val="auto"/>
          <w:sz w:val="28"/>
          <w:szCs w:val="28"/>
        </w:rPr>
        <w:t xml:space="preserve"> не только малыш, но и родитель.</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Полезна также и </w:t>
      </w:r>
      <w:r w:rsidRPr="009B790F">
        <w:rPr>
          <w:b/>
          <w:color w:val="auto"/>
          <w:sz w:val="28"/>
          <w:szCs w:val="28"/>
        </w:rPr>
        <w:t>аппликация</w:t>
      </w:r>
      <w:r w:rsidRPr="009B790F">
        <w:rPr>
          <w:color w:val="auto"/>
          <w:sz w:val="28"/>
          <w:szCs w:val="28"/>
        </w:rPr>
        <w:t>.</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Здесь множество вариантов и материала, и сюжетов. Некоторые родители с детьми делают замечательные картинки из стружек-мусора от подточенных карандашей, накладывая сначала нижни</w:t>
      </w:r>
      <w:r>
        <w:rPr>
          <w:color w:val="auto"/>
          <w:sz w:val="28"/>
          <w:szCs w:val="28"/>
        </w:rPr>
        <w:t xml:space="preserve">й слой, а потом все выше и выше. </w:t>
      </w:r>
      <w:r w:rsidRPr="009B790F">
        <w:rPr>
          <w:color w:val="auto"/>
          <w:sz w:val="28"/>
          <w:szCs w:val="28"/>
        </w:rPr>
        <w:t xml:space="preserve">Бумага, цветные салфетки, ткань разных видов, природный материал, пластилин, крупа – все это можно и </w:t>
      </w:r>
      <w:proofErr w:type="gramStart"/>
      <w:r w:rsidRPr="009B790F">
        <w:rPr>
          <w:color w:val="auto"/>
          <w:sz w:val="28"/>
          <w:szCs w:val="28"/>
        </w:rPr>
        <w:t>нужно соединять</w:t>
      </w:r>
      <w:proofErr w:type="gramEnd"/>
      <w:r w:rsidRPr="009B790F">
        <w:rPr>
          <w:color w:val="auto"/>
          <w:sz w:val="28"/>
          <w:szCs w:val="28"/>
        </w:rPr>
        <w:t xml:space="preserve"> и смешивать в различных комбинациях и сочетаемости. Например, на пластмассовый стакан, облепленный пластилином, крепить узоры из гороха и фасоли. А из ткани и цветной бумаги </w:t>
      </w:r>
      <w:r w:rsidRPr="009B790F">
        <w:rPr>
          <w:color w:val="auto"/>
          <w:sz w:val="28"/>
          <w:szCs w:val="28"/>
        </w:rPr>
        <w:lastRenderedPageBreak/>
        <w:t>можно делать красивые аппликации, используя одновременно 2 материала. Придумайте фантастических птиц и животных, сказочные растения и т.п.</w:t>
      </w:r>
      <w:r>
        <w:rPr>
          <w:color w:val="auto"/>
          <w:sz w:val="28"/>
          <w:szCs w:val="28"/>
        </w:rPr>
        <w:t xml:space="preserve"> </w:t>
      </w:r>
      <w:r w:rsidRPr="009B790F">
        <w:rPr>
          <w:color w:val="auto"/>
          <w:sz w:val="28"/>
          <w:szCs w:val="28"/>
        </w:rPr>
        <w:t>Возьмите бархатную бумагу, нарисуйте, например, контур собаки и обычной ватой заполняйте его. Маленькие пальчики будут накладывать вату, двигая ее к контуру и, одновременно, массироваться. Простое и интересное упражнение;</w:t>
      </w:r>
    </w:p>
    <w:p w:rsidR="009B790F" w:rsidRPr="009B790F" w:rsidRDefault="009B790F" w:rsidP="009B790F">
      <w:pPr>
        <w:pStyle w:val="affff5"/>
        <w:shd w:val="clear" w:color="auto" w:fill="FFFFFF"/>
        <w:spacing w:after="0" w:line="276" w:lineRule="auto"/>
        <w:ind w:firstLine="720"/>
        <w:jc w:val="both"/>
        <w:rPr>
          <w:b/>
          <w:color w:val="auto"/>
          <w:sz w:val="28"/>
          <w:szCs w:val="28"/>
        </w:rPr>
      </w:pPr>
      <w:r w:rsidRPr="009B790F">
        <w:rPr>
          <w:color w:val="auto"/>
          <w:sz w:val="28"/>
          <w:szCs w:val="28"/>
        </w:rPr>
        <w:t xml:space="preserve">Интересны и полезны </w:t>
      </w:r>
      <w:r w:rsidRPr="009B790F">
        <w:rPr>
          <w:b/>
          <w:color w:val="auto"/>
          <w:sz w:val="28"/>
          <w:szCs w:val="28"/>
        </w:rPr>
        <w:t>пальчиковые игры.</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Для этого не обязательно заучивать сложные стишки. Можно изображать пальцами стук дождя, громкий и частый сначала и </w:t>
      </w:r>
      <w:proofErr w:type="gramStart"/>
      <w:r w:rsidRPr="009B790F">
        <w:rPr>
          <w:color w:val="auto"/>
          <w:sz w:val="28"/>
          <w:szCs w:val="28"/>
        </w:rPr>
        <w:t>тихий</w:t>
      </w:r>
      <w:proofErr w:type="gramEnd"/>
      <w:r w:rsidRPr="009B790F">
        <w:rPr>
          <w:color w:val="auto"/>
          <w:sz w:val="28"/>
          <w:szCs w:val="28"/>
        </w:rPr>
        <w:t xml:space="preserve"> и редкий в конце, топот лошадиного табуна и многое другое, для чего нужно просто стучать по любой поверхности;</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Также результативны и </w:t>
      </w:r>
      <w:r w:rsidRPr="009B790F">
        <w:rPr>
          <w:b/>
          <w:color w:val="auto"/>
          <w:sz w:val="28"/>
          <w:szCs w:val="28"/>
        </w:rPr>
        <w:t>игры с песком</w:t>
      </w:r>
      <w:r w:rsidRPr="009B790F">
        <w:rPr>
          <w:color w:val="auto"/>
          <w:sz w:val="28"/>
          <w:szCs w:val="28"/>
        </w:rPr>
        <w:t>, мокрым и сухим. Мелкие песчинки очень хорошо массируют пальчики, недаром детей любого возраста так манит песочница;</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b/>
          <w:color w:val="auto"/>
          <w:sz w:val="28"/>
          <w:szCs w:val="28"/>
        </w:rPr>
        <w:t>Игры в воде</w:t>
      </w:r>
      <w:r w:rsidRPr="009B790F">
        <w:rPr>
          <w:color w:val="auto"/>
          <w:sz w:val="28"/>
          <w:szCs w:val="28"/>
        </w:rPr>
        <w:t>, когда малыш пытается поймать ускользающее от него мыло, переливает воду из различных емкостей в другие;</w:t>
      </w:r>
    </w:p>
    <w:p w:rsidR="009B790F" w:rsidRP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 xml:space="preserve">И, конечно же, </w:t>
      </w:r>
      <w:r w:rsidRPr="009B790F">
        <w:rPr>
          <w:b/>
          <w:color w:val="auto"/>
          <w:sz w:val="28"/>
          <w:szCs w:val="28"/>
        </w:rPr>
        <w:t>конструктор</w:t>
      </w:r>
      <w:r w:rsidRPr="009B790F">
        <w:rPr>
          <w:color w:val="auto"/>
          <w:sz w:val="28"/>
          <w:szCs w:val="28"/>
        </w:rPr>
        <w:t xml:space="preserve">. Сейчас в продаже так много конструкторов и мозаик, </w:t>
      </w:r>
      <w:proofErr w:type="spellStart"/>
      <w:r w:rsidRPr="009B790F">
        <w:rPr>
          <w:color w:val="auto"/>
          <w:sz w:val="28"/>
          <w:szCs w:val="28"/>
        </w:rPr>
        <w:t>пазлов</w:t>
      </w:r>
      <w:proofErr w:type="spellEnd"/>
      <w:r w:rsidRPr="009B790F">
        <w:rPr>
          <w:color w:val="auto"/>
          <w:sz w:val="28"/>
          <w:szCs w:val="28"/>
        </w:rPr>
        <w:t xml:space="preserve"> и кубиков, мягких и твердых, крупных и мелких, пластмассовых, деревянных, металлических и тканевых. На любой вкус и кошелек. Здесь важный момент – не покупать слишком мелких и трудных деталей для возраста 4-х лет. Они могут представлять опасность для жизни ребенка и сложность для самостоятельных занятий.</w:t>
      </w:r>
    </w:p>
    <w:p w:rsidR="009B790F" w:rsidRDefault="009B790F" w:rsidP="009B790F">
      <w:pPr>
        <w:pStyle w:val="affff5"/>
        <w:shd w:val="clear" w:color="auto" w:fill="FFFFFF"/>
        <w:spacing w:after="0" w:line="276" w:lineRule="auto"/>
        <w:ind w:firstLine="720"/>
        <w:jc w:val="both"/>
        <w:rPr>
          <w:color w:val="auto"/>
          <w:sz w:val="28"/>
          <w:szCs w:val="28"/>
        </w:rPr>
      </w:pPr>
      <w:r w:rsidRPr="009B790F">
        <w:rPr>
          <w:color w:val="auto"/>
          <w:sz w:val="28"/>
          <w:szCs w:val="28"/>
        </w:rPr>
        <w:t>Главное – это ценить своего малыша и любить его беззаветно таким, какой он есть – единственным и неповторимым во всем мире!</w:t>
      </w:r>
    </w:p>
    <w:p w:rsidR="009B790F" w:rsidRDefault="009B790F" w:rsidP="009B790F">
      <w:pPr>
        <w:pStyle w:val="affff5"/>
        <w:shd w:val="clear" w:color="auto" w:fill="FFFFFF"/>
        <w:spacing w:after="0" w:line="276" w:lineRule="auto"/>
        <w:ind w:firstLine="720"/>
        <w:jc w:val="both"/>
        <w:rPr>
          <w:color w:val="auto"/>
          <w:sz w:val="28"/>
          <w:szCs w:val="28"/>
        </w:rPr>
      </w:pPr>
    </w:p>
    <w:p w:rsidR="009B790F" w:rsidRDefault="009B790F" w:rsidP="009B790F">
      <w:pPr>
        <w:pStyle w:val="affff5"/>
        <w:shd w:val="clear" w:color="auto" w:fill="FFFFFF"/>
        <w:spacing w:after="0" w:line="276" w:lineRule="auto"/>
        <w:ind w:firstLine="720"/>
        <w:jc w:val="both"/>
        <w:rPr>
          <w:color w:val="auto"/>
          <w:sz w:val="28"/>
          <w:szCs w:val="28"/>
        </w:rPr>
      </w:pPr>
    </w:p>
    <w:p w:rsidR="009B790F" w:rsidRPr="00F06B10" w:rsidRDefault="009B790F" w:rsidP="009B790F">
      <w:pPr>
        <w:pStyle w:val="ad"/>
        <w:spacing w:after="0" w:line="276" w:lineRule="auto"/>
        <w:ind w:firstLine="720"/>
        <w:jc w:val="right"/>
        <w:rPr>
          <w:rFonts w:ascii="Times New Roman" w:hAnsi="Times New Roman" w:cs="Times New Roman"/>
          <w:color w:val="auto"/>
          <w:sz w:val="28"/>
          <w:szCs w:val="28"/>
        </w:rPr>
      </w:pPr>
      <w:r w:rsidRPr="00F06B10">
        <w:rPr>
          <w:rFonts w:ascii="Times New Roman" w:hAnsi="Times New Roman" w:cs="Times New Roman"/>
          <w:color w:val="auto"/>
          <w:sz w:val="28"/>
          <w:szCs w:val="28"/>
        </w:rPr>
        <w:t>По материалам сайта</w:t>
      </w:r>
    </w:p>
    <w:p w:rsidR="009B790F" w:rsidRPr="00F06B10" w:rsidRDefault="009B790F" w:rsidP="009B790F">
      <w:pPr>
        <w:pStyle w:val="ad"/>
        <w:spacing w:after="0" w:line="276" w:lineRule="auto"/>
        <w:ind w:firstLine="720"/>
        <w:jc w:val="right"/>
        <w:rPr>
          <w:rFonts w:ascii="Times New Roman" w:hAnsi="Times New Roman" w:cs="Times New Roman"/>
          <w:color w:val="auto"/>
          <w:sz w:val="28"/>
          <w:szCs w:val="28"/>
        </w:rPr>
      </w:pPr>
      <w:r w:rsidRPr="00F06B10">
        <w:rPr>
          <w:rFonts w:ascii="Times New Roman" w:hAnsi="Times New Roman" w:cs="Times New Roman"/>
          <w:color w:val="auto"/>
          <w:sz w:val="28"/>
          <w:szCs w:val="28"/>
        </w:rPr>
        <w:t>«Речь ребенка»</w:t>
      </w:r>
    </w:p>
    <w:p w:rsidR="009B790F" w:rsidRPr="009B790F" w:rsidRDefault="006455DE" w:rsidP="009B790F">
      <w:pPr>
        <w:pStyle w:val="affff5"/>
        <w:shd w:val="clear" w:color="auto" w:fill="FFFFFF"/>
        <w:spacing w:after="0" w:line="276" w:lineRule="auto"/>
        <w:ind w:firstLine="720"/>
        <w:jc w:val="right"/>
        <w:rPr>
          <w:color w:val="auto"/>
          <w:sz w:val="28"/>
          <w:szCs w:val="28"/>
        </w:rPr>
      </w:pPr>
      <w:hyperlink r:id="rId10" w:history="1">
        <w:r w:rsidR="009B790F">
          <w:rPr>
            <w:rStyle w:val="afff4"/>
          </w:rPr>
          <w:t>https://rechrebenka.ru/rech-rebenka-v-4-goda-normy-i-otkloneniya/</w:t>
        </w:r>
      </w:hyperlink>
    </w:p>
    <w:p w:rsidR="009B790F" w:rsidRDefault="009B790F" w:rsidP="009B790F">
      <w:pPr>
        <w:pStyle w:val="affff5"/>
        <w:shd w:val="clear" w:color="auto" w:fill="FFFFFF"/>
        <w:spacing w:after="0" w:line="276" w:lineRule="auto"/>
        <w:ind w:firstLine="720"/>
        <w:jc w:val="both"/>
        <w:rPr>
          <w:color w:val="auto"/>
          <w:sz w:val="28"/>
          <w:szCs w:val="28"/>
        </w:rPr>
      </w:pPr>
    </w:p>
    <w:tbl>
      <w:tblPr>
        <w:tblStyle w:val="-13"/>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Макетная таблица"/>
      </w:tblPr>
      <w:tblGrid>
        <w:gridCol w:w="8562"/>
        <w:gridCol w:w="227"/>
        <w:gridCol w:w="227"/>
        <w:gridCol w:w="1006"/>
      </w:tblGrid>
      <w:tr w:rsidR="009B790F" w:rsidRPr="003D0FBD" w:rsidTr="0066162C">
        <w:trPr>
          <w:trHeight w:val="1296"/>
          <w:tblHeader/>
        </w:trPr>
        <w:tc>
          <w:tcPr>
            <w:tcW w:w="7996" w:type="dxa"/>
            <w:shd w:val="clear" w:color="auto" w:fill="EBEBEB" w:themeFill="background2"/>
            <w:tcMar>
              <w:left w:w="360" w:type="dxa"/>
            </w:tcMar>
            <w:vAlign w:val="center"/>
          </w:tcPr>
          <w:sdt>
            <w:sdtPr>
              <w:rPr>
                <w:sz w:val="32"/>
                <w:szCs w:val="32"/>
              </w:rPr>
              <w:alias w:val="Введите Ваше имя:"/>
              <w:tag w:val="Введите Ваше имя:"/>
              <w:id w:val="1488676663"/>
              <w:placeholder>
                <w:docPart w:val="F459F5C18FD64090B42EE7555A627B78"/>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9B790F" w:rsidRPr="00FF5216" w:rsidRDefault="009B790F" w:rsidP="0066162C">
                <w:pPr>
                  <w:pStyle w:val="afffff9"/>
                  <w:rPr>
                    <w:sz w:val="32"/>
                    <w:szCs w:val="32"/>
                  </w:rPr>
                </w:pPr>
                <w:r w:rsidRPr="00FF5216">
                  <w:rPr>
                    <w:sz w:val="32"/>
                    <w:szCs w:val="32"/>
                  </w:rPr>
                  <w:t>Консультация для родителей</w:t>
                </w:r>
              </w:p>
            </w:sdtContent>
          </w:sdt>
          <w:p w:rsidR="009B790F" w:rsidRPr="00FF5216" w:rsidRDefault="009B790F" w:rsidP="0066162C">
            <w:pPr>
              <w:pStyle w:val="aa"/>
              <w:rPr>
                <w:sz w:val="32"/>
                <w:szCs w:val="32"/>
              </w:rPr>
            </w:pPr>
            <w:r w:rsidRPr="00FF5216">
              <w:rPr>
                <w:sz w:val="32"/>
                <w:szCs w:val="32"/>
              </w:rPr>
              <w:t>подготовительной к школе группы компенсирующей направленности</w:t>
            </w:r>
          </w:p>
          <w:p w:rsidR="009B790F" w:rsidRPr="00FF5216" w:rsidRDefault="009B790F" w:rsidP="0066162C">
            <w:pPr>
              <w:pStyle w:val="aa"/>
              <w:rPr>
                <w:b/>
                <w:sz w:val="36"/>
                <w:szCs w:val="36"/>
              </w:rPr>
            </w:pPr>
            <w:r w:rsidRPr="00FF5216">
              <w:rPr>
                <w:b/>
                <w:sz w:val="36"/>
                <w:szCs w:val="36"/>
              </w:rPr>
              <w:t>«</w:t>
            </w:r>
            <w:r>
              <w:rPr>
                <w:b/>
                <w:sz w:val="36"/>
                <w:szCs w:val="36"/>
              </w:rPr>
              <w:t>Особенности речевого развития детей седьмого года жизни</w:t>
            </w:r>
            <w:r w:rsidRPr="00FF5216">
              <w:rPr>
                <w:b/>
                <w:sz w:val="36"/>
                <w:szCs w:val="36"/>
              </w:rPr>
              <w:t>»</w:t>
            </w:r>
          </w:p>
        </w:tc>
        <w:tc>
          <w:tcPr>
            <w:tcW w:w="212" w:type="dxa"/>
            <w:shd w:val="clear" w:color="auto" w:fill="17AE92" w:themeFill="accent1"/>
            <w:vAlign w:val="center"/>
          </w:tcPr>
          <w:p w:rsidR="009B790F" w:rsidRPr="003D0FBD" w:rsidRDefault="009B790F" w:rsidP="0066162C"/>
        </w:tc>
        <w:tc>
          <w:tcPr>
            <w:tcW w:w="212" w:type="dxa"/>
            <w:shd w:val="clear" w:color="auto" w:fill="F7A23F" w:themeFill="accent2"/>
            <w:vAlign w:val="center"/>
          </w:tcPr>
          <w:p w:rsidR="009B790F" w:rsidRPr="003D0FBD" w:rsidRDefault="009B790F" w:rsidP="0066162C"/>
        </w:tc>
        <w:tc>
          <w:tcPr>
            <w:tcW w:w="940" w:type="dxa"/>
            <w:shd w:val="clear" w:color="auto" w:fill="6F7E84" w:themeFill="accent3"/>
            <w:vAlign w:val="center"/>
          </w:tcPr>
          <w:p w:rsidR="009B790F" w:rsidRPr="003D0FBD" w:rsidRDefault="009B790F" w:rsidP="0066162C"/>
        </w:tc>
      </w:tr>
    </w:tbl>
    <w:p w:rsidR="009B790F" w:rsidRDefault="009B790F" w:rsidP="009B790F">
      <w:pPr>
        <w:pStyle w:val="affff5"/>
        <w:shd w:val="clear" w:color="auto" w:fill="FFFFFF"/>
        <w:spacing w:after="0" w:line="276" w:lineRule="auto"/>
        <w:ind w:firstLine="720"/>
        <w:jc w:val="both"/>
        <w:rPr>
          <w:color w:val="auto"/>
          <w:sz w:val="28"/>
          <w:szCs w:val="28"/>
        </w:rPr>
      </w:pP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Подготовка ребенка к школе вышла на финишную прямую. Еще чуть-чуть и ваш дошкольник станет первоклассником. А, значит, все навыки и умения, необходимые для успешного освоения школьной программы, должны быть отточены до совершенства.</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lastRenderedPageBreak/>
        <w:t>Естественно, развивать ребенка и потихоньку готовить к школе лучше всего с самого раннего возраста. Но если по каким-то причинам вы не находили времени и сил на упражнения с ребенком, то сейчас особенно важно уделить внимание занятиям, чтобы избежать проблем при обучении.</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 xml:space="preserve">В каждом классе есть несколько детей, которые явно отстают от сверстников по школьной программе, читают медленнее всех, решают примеры неверно и, в целом, как будто не понимают, как и что делать на уроках правильно. Над такими учениками часто подтрунивают учителя и одноклассники. И даже если «неуспевающие» не показывают своих эмоций по поводу школьных неудач, в глубине души они очень переживают, что не могут справиться с уроками. Неуверенность в себе зарождается у ребенка очень быстро, особенно, в начальных классах школы.  </w:t>
      </w:r>
      <w:proofErr w:type="gramStart"/>
      <w:r w:rsidRPr="00F06B10">
        <w:rPr>
          <w:color w:val="auto"/>
          <w:sz w:val="28"/>
          <w:szCs w:val="28"/>
        </w:rPr>
        <w:t>Поэтому</w:t>
      </w:r>
      <w:r w:rsidRPr="00F06B10">
        <w:rPr>
          <w:rStyle w:val="wo"/>
          <w:color w:val="auto"/>
          <w:sz w:val="28"/>
          <w:szCs w:val="28"/>
        </w:rPr>
        <w:t>  </w:t>
      </w:r>
      <w:r w:rsidRPr="00F06B10">
        <w:rPr>
          <w:color w:val="auto"/>
          <w:sz w:val="28"/>
          <w:szCs w:val="28"/>
        </w:rPr>
        <w:t>обязательно</w:t>
      </w:r>
      <w:proofErr w:type="gramEnd"/>
      <w:r w:rsidRPr="00F06B10">
        <w:rPr>
          <w:color w:val="auto"/>
          <w:sz w:val="28"/>
          <w:szCs w:val="28"/>
        </w:rPr>
        <w:t xml:space="preserve"> готовьте своего дошкольника к предстоящим учебным нагрузкам!</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Особое внимание обратите на развитие речи ребенка. Ведь учителя в школе при оценке знаний по «устным» предметам (чтение, окружающий мир, английский язык и почти все предметы, которые появляются в более старших классах) ориентируются прежде всего на то, как ребенок пересказывает материал, выступает с докладом и насколько полно и без стеснения отвечает на уроке.</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Есть дети, которые всё понимают и знают ответ на вопрос учителя, но не могут или боятся сказать ответ. На вопрос преподавателя молчат или начинают что-то невнятно говорить. Педагоги воспринимают это как незнание, а ребенок думает, что учитель его не любит и занижает оценки. Поэтому задача родителей детей, которые через год пойдут в школу: целенаправленно развивать речь, умение пересказывать и выступать перед публикой.</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Так же обратите внимание! Поступление в школу – сильный стресс для детей. Если ваш ребенок склонен к </w:t>
      </w:r>
      <w:hyperlink r:id="rId11" w:tgtFrame="_blank" w:history="1">
        <w:r w:rsidRPr="00F06B10">
          <w:rPr>
            <w:rStyle w:val="afff4"/>
            <w:color w:val="auto"/>
            <w:sz w:val="28"/>
            <w:szCs w:val="28"/>
          </w:rPr>
          <w:t>заиканию</w:t>
        </w:r>
      </w:hyperlink>
      <w:r w:rsidRPr="00F06B10">
        <w:rPr>
          <w:color w:val="auto"/>
          <w:sz w:val="28"/>
          <w:szCs w:val="28"/>
        </w:rPr>
        <w:t>, заикается или раньше заикался, постарайтесь максимально подготовить своего дошкольника к предстоящим нагрузкам, создайте спокойную доброжелательную атмосферу дома и постарайтесь </w:t>
      </w:r>
      <w:r w:rsidRPr="00F06B10">
        <w:rPr>
          <w:rStyle w:val="wo"/>
          <w:color w:val="auto"/>
          <w:sz w:val="28"/>
          <w:szCs w:val="28"/>
        </w:rPr>
        <w:t>избавиться</w:t>
      </w:r>
      <w:r w:rsidRPr="00F06B10">
        <w:rPr>
          <w:color w:val="auto"/>
          <w:sz w:val="28"/>
          <w:szCs w:val="28"/>
        </w:rPr>
        <w:t> от заикания еще до школы.</w:t>
      </w:r>
    </w:p>
    <w:p w:rsidR="00F06B10" w:rsidRPr="00F06B10" w:rsidRDefault="00F06B10" w:rsidP="00F06B10">
      <w:pPr>
        <w:pStyle w:val="21"/>
        <w:shd w:val="clear" w:color="auto" w:fill="FFFFFF"/>
        <w:spacing w:before="0" w:line="276" w:lineRule="auto"/>
        <w:ind w:firstLine="720"/>
        <w:jc w:val="both"/>
        <w:rPr>
          <w:rFonts w:ascii="Times New Roman" w:hAnsi="Times New Roman" w:cs="Times New Roman"/>
          <w:color w:val="auto"/>
          <w:sz w:val="28"/>
          <w:szCs w:val="28"/>
        </w:rPr>
      </w:pPr>
      <w:r w:rsidRPr="00F06B10">
        <w:rPr>
          <w:rFonts w:ascii="Times New Roman" w:hAnsi="Times New Roman" w:cs="Times New Roman"/>
          <w:b/>
          <w:bCs/>
          <w:color w:val="auto"/>
          <w:sz w:val="28"/>
          <w:szCs w:val="28"/>
        </w:rPr>
        <w:t>Показатели речевого развития детей 6-7 лет</w:t>
      </w:r>
    </w:p>
    <w:p w:rsidR="00F06B10" w:rsidRPr="00F06B10" w:rsidRDefault="00F06B10" w:rsidP="00F06B10">
      <w:pPr>
        <w:numPr>
          <w:ilvl w:val="0"/>
          <w:numId w:val="14"/>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В норме словарный запас ребенка 6-7 лет насчитывает от 3500 слов (в 7 лет словарный запас может достигать до 7 000 слов).</w:t>
      </w:r>
    </w:p>
    <w:p w:rsidR="00F06B10" w:rsidRPr="00F06B10" w:rsidRDefault="00F06B10" w:rsidP="00F06B10">
      <w:pPr>
        <w:numPr>
          <w:ilvl w:val="0"/>
          <w:numId w:val="14"/>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Дошкольник активно использует образные выражения, метафоры («солнечная улыбка», к слову сказать и т.д.). Выстраивает грамматически верные предложения (склоняет все члены предложения по роду, числу и падежу).  Причем, несколько простых предложений ребенок может объединять в одно с помощью союзов «потому что», «когда», «если» и так далее.</w:t>
      </w:r>
    </w:p>
    <w:p w:rsidR="00F06B10" w:rsidRPr="00F06B10" w:rsidRDefault="00F06B10" w:rsidP="00F06B10">
      <w:pPr>
        <w:numPr>
          <w:ilvl w:val="0"/>
          <w:numId w:val="14"/>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lastRenderedPageBreak/>
        <w:t>В этом возрасте дети любят рассказывать истории, отвечать на вопросы, придумывать сюжеты по картинкам. При этом часто при пересказе второстепенные детали сюжета опускаются, ведь все внимание ребенка сконцентрировано на основных персонажах.</w:t>
      </w:r>
    </w:p>
    <w:p w:rsidR="00F06B10" w:rsidRPr="00F06B10" w:rsidRDefault="00F06B10" w:rsidP="00F06B10">
      <w:pPr>
        <w:numPr>
          <w:ilvl w:val="0"/>
          <w:numId w:val="14"/>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 Дошкольник 6-7 лет может не только объяснить значение знакомого слова, но и рассуждать о возможном значении незнакомых выражений.</w:t>
      </w:r>
    </w:p>
    <w:p w:rsidR="00F06B10" w:rsidRPr="00F06B10" w:rsidRDefault="00F06B10" w:rsidP="00F06B10">
      <w:pPr>
        <w:numPr>
          <w:ilvl w:val="0"/>
          <w:numId w:val="14"/>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Ребенок способен в беседе озвучить свое эмоциональное состояние и мнение по поводу определенной ситуации. Дети 6-7 лет очень любят рассуждать о явлениях жизни, наблюдать за происходящим и делиться с близкими впечатлениями.</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6-7 лет – один из самых благодатных периодов, когда ребенок уже говорит хорошо и много, ему </w:t>
      </w:r>
      <w:r w:rsidRPr="00F06B10">
        <w:rPr>
          <w:rStyle w:val="wo"/>
          <w:color w:val="auto"/>
          <w:sz w:val="28"/>
          <w:szCs w:val="28"/>
        </w:rPr>
        <w:t>есть что сказать</w:t>
      </w:r>
      <w:r w:rsidRPr="00F06B10">
        <w:rPr>
          <w:color w:val="auto"/>
          <w:sz w:val="28"/>
          <w:szCs w:val="28"/>
        </w:rPr>
        <w:t>, а взрослым интересно его слушать. В семьях, где папам было сложно выстроить общение с маленьким ребенком, потому что «ну</w:t>
      </w:r>
      <w:r>
        <w:rPr>
          <w:color w:val="auto"/>
          <w:sz w:val="28"/>
          <w:szCs w:val="28"/>
        </w:rPr>
        <w:t>,</w:t>
      </w:r>
      <w:r w:rsidRPr="00F06B10">
        <w:rPr>
          <w:color w:val="auto"/>
          <w:sz w:val="28"/>
          <w:szCs w:val="28"/>
        </w:rPr>
        <w:t xml:space="preserve"> о чем мне с ним говорить?», именно в этот период большинство отцов начинают с удовольствием разговаривать и играть с детьми.</w:t>
      </w:r>
    </w:p>
    <w:p w:rsidR="00F06B10" w:rsidRPr="00F06B10" w:rsidRDefault="00F06B10" w:rsidP="00F06B10">
      <w:pPr>
        <w:pStyle w:val="21"/>
        <w:shd w:val="clear" w:color="auto" w:fill="FFFFFF"/>
        <w:spacing w:before="0" w:line="276" w:lineRule="auto"/>
        <w:ind w:firstLine="720"/>
        <w:jc w:val="both"/>
        <w:rPr>
          <w:rFonts w:ascii="Times New Roman" w:hAnsi="Times New Roman" w:cs="Times New Roman"/>
          <w:color w:val="auto"/>
          <w:sz w:val="28"/>
          <w:szCs w:val="28"/>
        </w:rPr>
      </w:pPr>
      <w:r w:rsidRPr="00F06B10">
        <w:rPr>
          <w:rFonts w:ascii="Times New Roman" w:hAnsi="Times New Roman" w:cs="Times New Roman"/>
          <w:b/>
          <w:bCs/>
          <w:color w:val="auto"/>
          <w:sz w:val="28"/>
          <w:szCs w:val="28"/>
        </w:rPr>
        <w:t>Как развивать речь ребенка в 6-7 лет?</w:t>
      </w:r>
    </w:p>
    <w:p w:rsidR="00F06B10" w:rsidRPr="00F06B10" w:rsidRDefault="00F06B10" w:rsidP="00F06B10">
      <w:pPr>
        <w:numPr>
          <w:ilvl w:val="0"/>
          <w:numId w:val="15"/>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Основным источником развития речи ребенка 6 лет, как и в более младшие периоды, остается общение со взрослыми.</w:t>
      </w:r>
      <w:r w:rsidRPr="00F06B10">
        <w:rPr>
          <w:rFonts w:ascii="Times New Roman" w:hAnsi="Times New Roman" w:cs="Times New Roman"/>
          <w:color w:val="auto"/>
          <w:sz w:val="28"/>
          <w:szCs w:val="28"/>
        </w:rPr>
        <w:br/>
        <w:t>Разговаривайте с дошкольником как можно чаще, спрашивайте, как он провел свой день, обсуждайте прочитанные вместе книги, просмотренные мультфильмы. Темой для разговоров могут быть совместные посещения театра, цирка, выставок. Такие мероприятия не только разовьют речь, но и расширят кругозор ребенка.</w:t>
      </w:r>
    </w:p>
    <w:p w:rsidR="00F06B10" w:rsidRPr="00F06B10" w:rsidRDefault="00F06B10" w:rsidP="00F06B10">
      <w:pPr>
        <w:numPr>
          <w:ilvl w:val="0"/>
          <w:numId w:val="15"/>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Рекомендуем пересмотреть домашнюю библиотеку и дополнить книгами, соответствующими возрасту. Как правило, дети 6 лет предпочитают книги о жизни животных (особенно манят динозавры), приключенческие повести (например, Николай Носов </w:t>
      </w:r>
      <w:hyperlink r:id="rId12" w:tgtFrame="_blank" w:history="1">
        <w:r w:rsidRPr="00F06B10">
          <w:rPr>
            <w:rStyle w:val="afff4"/>
            <w:rFonts w:ascii="Times New Roman" w:hAnsi="Times New Roman" w:cs="Times New Roman"/>
            <w:color w:val="auto"/>
            <w:sz w:val="28"/>
            <w:szCs w:val="28"/>
          </w:rPr>
          <w:t>«Незнайка на луне»</w:t>
        </w:r>
      </w:hyperlink>
      <w:r w:rsidRPr="00F06B10">
        <w:rPr>
          <w:rFonts w:ascii="Times New Roman" w:hAnsi="Times New Roman" w:cs="Times New Roman"/>
          <w:color w:val="auto"/>
          <w:sz w:val="28"/>
          <w:szCs w:val="28"/>
        </w:rPr>
        <w:t>) и детские детективы. Посетите вместе книжный магазин или интернет-магазин (ссылка на лабиринт?)</w:t>
      </w:r>
      <w:r w:rsidRPr="00F06B10">
        <w:rPr>
          <w:rStyle w:val="wo"/>
          <w:rFonts w:ascii="Times New Roman" w:hAnsi="Times New Roman" w:cs="Times New Roman"/>
          <w:color w:val="auto"/>
          <w:sz w:val="28"/>
          <w:szCs w:val="28"/>
        </w:rPr>
        <w:t>-здесь</w:t>
      </w:r>
      <w:r w:rsidRPr="00F06B10">
        <w:rPr>
          <w:rFonts w:ascii="Times New Roman" w:hAnsi="Times New Roman" w:cs="Times New Roman"/>
          <w:color w:val="auto"/>
          <w:sz w:val="28"/>
          <w:szCs w:val="28"/>
        </w:rPr>
        <w:t> возможно целесообразнее было бы обзор написать по нескольким книгам для старших дошкольников и выберете, что понравится дошкольнику.</w:t>
      </w:r>
    </w:p>
    <w:p w:rsidR="00F06B10" w:rsidRPr="00F06B10" w:rsidRDefault="00F06B10" w:rsidP="00F06B10">
      <w:pPr>
        <w:numPr>
          <w:ilvl w:val="0"/>
          <w:numId w:val="15"/>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Посетите детскую библиотеку. Конечно, они сейчас не так популярны, как во времена нашего детства, но именно атмосфера библиотеки может заинтересовать ребенка в самостоятельном чтении. К тому же сейчас во многих детских библиотеках созданы все условия, чтобы увлечь детей книгами (удобные читальные залы, новые красочные книги и даже игрушки).</w:t>
      </w:r>
    </w:p>
    <w:p w:rsidR="00F06B10" w:rsidRPr="00F06B10" w:rsidRDefault="00F06B10" w:rsidP="00F06B10">
      <w:pPr>
        <w:numPr>
          <w:ilvl w:val="0"/>
          <w:numId w:val="15"/>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t> Разнообразьте совместное времяпрепровождение играми на развитие речи. Особенно полезными будут </w:t>
      </w:r>
      <w:hyperlink r:id="rId13" w:tgtFrame="_blank" w:history="1">
        <w:r w:rsidRPr="00F06B10">
          <w:rPr>
            <w:rStyle w:val="afff4"/>
            <w:rFonts w:ascii="Times New Roman" w:hAnsi="Times New Roman" w:cs="Times New Roman"/>
            <w:color w:val="auto"/>
            <w:sz w:val="28"/>
            <w:szCs w:val="28"/>
          </w:rPr>
          <w:t>упражнения на увеличение словарного запаса.</w:t>
        </w:r>
      </w:hyperlink>
    </w:p>
    <w:p w:rsidR="00F06B10" w:rsidRPr="00F06B10" w:rsidRDefault="00F06B10" w:rsidP="00F06B10">
      <w:pPr>
        <w:numPr>
          <w:ilvl w:val="0"/>
          <w:numId w:val="15"/>
        </w:numPr>
        <w:shd w:val="clear" w:color="auto" w:fill="FFFFFF"/>
        <w:spacing w:after="0" w:line="276" w:lineRule="auto"/>
        <w:ind w:left="0" w:firstLine="720"/>
        <w:jc w:val="both"/>
        <w:rPr>
          <w:rFonts w:ascii="Times New Roman" w:hAnsi="Times New Roman" w:cs="Times New Roman"/>
          <w:color w:val="auto"/>
          <w:sz w:val="28"/>
          <w:szCs w:val="28"/>
        </w:rPr>
      </w:pPr>
      <w:r w:rsidRPr="00F06B10">
        <w:rPr>
          <w:rFonts w:ascii="Times New Roman" w:hAnsi="Times New Roman" w:cs="Times New Roman"/>
          <w:color w:val="auto"/>
          <w:sz w:val="28"/>
          <w:szCs w:val="28"/>
        </w:rPr>
        <w:lastRenderedPageBreak/>
        <w:t>Научите ребенка пересказывать и без стеснения говорить на публике.</w:t>
      </w:r>
      <w:r>
        <w:rPr>
          <w:rFonts w:ascii="Times New Roman" w:hAnsi="Times New Roman" w:cs="Times New Roman"/>
          <w:color w:val="auto"/>
          <w:sz w:val="28"/>
          <w:szCs w:val="28"/>
        </w:rPr>
        <w:t xml:space="preserve"> </w:t>
      </w:r>
      <w:r w:rsidRPr="00F06B10">
        <w:rPr>
          <w:rFonts w:ascii="Times New Roman" w:hAnsi="Times New Roman" w:cs="Times New Roman"/>
          <w:color w:val="auto"/>
          <w:sz w:val="28"/>
          <w:szCs w:val="28"/>
        </w:rPr>
        <w:t>Ораторское искусство – навык, который пригодится и сослужит верную службу на протяжении всей жизни.</w:t>
      </w:r>
      <w:r>
        <w:rPr>
          <w:rFonts w:ascii="Times New Roman" w:hAnsi="Times New Roman" w:cs="Times New Roman"/>
          <w:color w:val="auto"/>
          <w:sz w:val="28"/>
          <w:szCs w:val="28"/>
        </w:rPr>
        <w:t xml:space="preserve"> </w:t>
      </w:r>
      <w:r w:rsidRPr="00F06B10">
        <w:rPr>
          <w:rFonts w:ascii="Times New Roman" w:hAnsi="Times New Roman" w:cs="Times New Roman"/>
          <w:color w:val="auto"/>
          <w:sz w:val="28"/>
          <w:szCs w:val="28"/>
        </w:rPr>
        <w:t>Освоить выступление на публике вам поможет игра «в школу».</w:t>
      </w:r>
      <w:r w:rsidRPr="00F06B10">
        <w:rPr>
          <w:rFonts w:ascii="Times New Roman" w:hAnsi="Times New Roman" w:cs="Times New Roman"/>
          <w:color w:val="auto"/>
          <w:sz w:val="28"/>
          <w:szCs w:val="28"/>
        </w:rPr>
        <w:br/>
        <w:t>Попросите ребенка выучить стихотворение или подготовить небольшой пересказ. И предложите поиграть: «Давай мы потренируемся. Представь, что я </w:t>
      </w:r>
      <w:r w:rsidRPr="00F06B10">
        <w:rPr>
          <w:rStyle w:val="wo"/>
          <w:rFonts w:ascii="Times New Roman" w:hAnsi="Times New Roman" w:cs="Times New Roman"/>
          <w:color w:val="auto"/>
          <w:sz w:val="28"/>
          <w:szCs w:val="28"/>
        </w:rPr>
        <w:t>учительница</w:t>
      </w:r>
      <w:r w:rsidRPr="00F06B10">
        <w:rPr>
          <w:rFonts w:ascii="Times New Roman" w:hAnsi="Times New Roman" w:cs="Times New Roman"/>
          <w:color w:val="auto"/>
          <w:sz w:val="28"/>
          <w:szCs w:val="28"/>
        </w:rPr>
        <w:t>, а папа – ученик, ты вышел рассказывать к доске стихотворение».  Папа для пущей убедительности может вести себя как типичный ученик, а вы сделать голос, как у учительницы и вызвать ребенка к доске.</w:t>
      </w:r>
    </w:p>
    <w:p w:rsidR="00F06B10" w:rsidRPr="00F06B10" w:rsidRDefault="00F06B10" w:rsidP="00F06B10">
      <w:pPr>
        <w:pStyle w:val="21"/>
        <w:shd w:val="clear" w:color="auto" w:fill="FFFFFF"/>
        <w:spacing w:before="0" w:line="276" w:lineRule="auto"/>
        <w:ind w:firstLine="720"/>
        <w:jc w:val="both"/>
        <w:rPr>
          <w:rFonts w:ascii="Times New Roman" w:hAnsi="Times New Roman" w:cs="Times New Roman"/>
          <w:color w:val="auto"/>
          <w:sz w:val="28"/>
          <w:szCs w:val="28"/>
        </w:rPr>
      </w:pPr>
      <w:r w:rsidRPr="00F06B10">
        <w:rPr>
          <w:rFonts w:ascii="Times New Roman" w:hAnsi="Times New Roman" w:cs="Times New Roman"/>
          <w:b/>
          <w:bCs/>
          <w:color w:val="auto"/>
          <w:sz w:val="28"/>
          <w:szCs w:val="28"/>
        </w:rPr>
        <w:t>Вот несколько игр, которые будут интересны вам и вашему ребенку:</w:t>
      </w:r>
    </w:p>
    <w:p w:rsidR="00F06B10" w:rsidRPr="00F06B10" w:rsidRDefault="00F06B10" w:rsidP="00F06B10">
      <w:pPr>
        <w:numPr>
          <w:ilvl w:val="0"/>
          <w:numId w:val="16"/>
        </w:numPr>
        <w:shd w:val="clear" w:color="auto" w:fill="FFFFFF"/>
        <w:spacing w:after="0" w:line="276" w:lineRule="auto"/>
        <w:ind w:left="0" w:firstLine="720"/>
        <w:jc w:val="both"/>
        <w:rPr>
          <w:rFonts w:ascii="Times New Roman" w:hAnsi="Times New Roman" w:cs="Times New Roman"/>
          <w:color w:val="auto"/>
          <w:sz w:val="28"/>
          <w:szCs w:val="28"/>
        </w:rPr>
      </w:pPr>
      <w:r w:rsidRPr="00F06B10">
        <w:rPr>
          <w:rStyle w:val="affffc"/>
          <w:rFonts w:ascii="Times New Roman" w:hAnsi="Times New Roman" w:cs="Times New Roman"/>
          <w:color w:val="auto"/>
          <w:sz w:val="28"/>
          <w:szCs w:val="28"/>
        </w:rPr>
        <w:t>Придумываем сказку</w:t>
      </w:r>
      <w:r w:rsidRPr="00F06B10">
        <w:rPr>
          <w:rFonts w:ascii="Times New Roman" w:hAnsi="Times New Roman" w:cs="Times New Roman"/>
          <w:color w:val="auto"/>
          <w:sz w:val="28"/>
          <w:szCs w:val="28"/>
        </w:rPr>
        <w:t>.</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Предложите ребенку придумать вместе сказку. Сначала вы говорите одно предложение, затем ребенок говорит свое предложение, продолжая ваш сюжет. И так по очереди, по одному предложению вы придумываете сказку.</w:t>
      </w:r>
    </w:p>
    <w:p w:rsidR="00F06B10" w:rsidRPr="00F06B10" w:rsidRDefault="00F06B10" w:rsidP="00F06B10">
      <w:pPr>
        <w:numPr>
          <w:ilvl w:val="0"/>
          <w:numId w:val="17"/>
        </w:numPr>
        <w:shd w:val="clear" w:color="auto" w:fill="FFFFFF"/>
        <w:spacing w:after="0" w:line="276" w:lineRule="auto"/>
        <w:ind w:left="0" w:firstLine="720"/>
        <w:jc w:val="both"/>
        <w:rPr>
          <w:rFonts w:ascii="Times New Roman" w:hAnsi="Times New Roman" w:cs="Times New Roman"/>
          <w:color w:val="auto"/>
          <w:sz w:val="28"/>
          <w:szCs w:val="28"/>
        </w:rPr>
      </w:pPr>
      <w:proofErr w:type="gramStart"/>
      <w:r w:rsidRPr="00F06B10">
        <w:rPr>
          <w:rStyle w:val="affffc"/>
          <w:rFonts w:ascii="Times New Roman" w:hAnsi="Times New Roman" w:cs="Times New Roman"/>
          <w:color w:val="auto"/>
          <w:sz w:val="28"/>
          <w:szCs w:val="28"/>
        </w:rPr>
        <w:t>Сказка</w:t>
      </w:r>
      <w:proofErr w:type="gramEnd"/>
      <w:r w:rsidRPr="00F06B10">
        <w:rPr>
          <w:rStyle w:val="affffc"/>
          <w:rFonts w:ascii="Times New Roman" w:hAnsi="Times New Roman" w:cs="Times New Roman"/>
          <w:color w:val="auto"/>
          <w:sz w:val="28"/>
          <w:szCs w:val="28"/>
        </w:rPr>
        <w:t xml:space="preserve"> по пословице.</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Выберете с ребенком пословицу, обсудите ее смысл. Затем и вы, и ребенок по отдельности придумываете сказку, чтобы основная мысль соответствовала значению пословицы.</w:t>
      </w:r>
    </w:p>
    <w:p w:rsidR="00F06B10" w:rsidRPr="00F06B10" w:rsidRDefault="00F06B10" w:rsidP="00F06B10">
      <w:pPr>
        <w:numPr>
          <w:ilvl w:val="0"/>
          <w:numId w:val="18"/>
        </w:numPr>
        <w:shd w:val="clear" w:color="auto" w:fill="FFFFFF"/>
        <w:spacing w:after="0" w:line="276" w:lineRule="auto"/>
        <w:ind w:left="0" w:firstLine="720"/>
        <w:jc w:val="both"/>
        <w:rPr>
          <w:rFonts w:ascii="Times New Roman" w:hAnsi="Times New Roman" w:cs="Times New Roman"/>
          <w:color w:val="auto"/>
          <w:sz w:val="28"/>
          <w:szCs w:val="28"/>
        </w:rPr>
      </w:pPr>
      <w:r w:rsidRPr="00F06B10">
        <w:rPr>
          <w:rStyle w:val="affffc"/>
          <w:rFonts w:ascii="Times New Roman" w:hAnsi="Times New Roman" w:cs="Times New Roman"/>
          <w:color w:val="auto"/>
          <w:sz w:val="28"/>
          <w:szCs w:val="28"/>
        </w:rPr>
        <w:t>Откуда пошло выражение?</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В русском языке есть очень много ярких и интересных </w:t>
      </w:r>
      <w:r w:rsidRPr="00F06B10">
        <w:rPr>
          <w:rStyle w:val="wo"/>
          <w:color w:val="auto"/>
          <w:sz w:val="28"/>
          <w:szCs w:val="28"/>
        </w:rPr>
        <w:t>высказываний-</w:t>
      </w:r>
      <w:proofErr w:type="gramStart"/>
      <w:r w:rsidRPr="00F06B10">
        <w:rPr>
          <w:rStyle w:val="wo"/>
          <w:color w:val="auto"/>
          <w:sz w:val="28"/>
          <w:szCs w:val="28"/>
        </w:rPr>
        <w:t>метафор</w:t>
      </w:r>
      <w:r w:rsidRPr="00F06B10">
        <w:rPr>
          <w:color w:val="auto"/>
          <w:sz w:val="28"/>
          <w:szCs w:val="28"/>
        </w:rPr>
        <w:t>(</w:t>
      </w:r>
      <w:proofErr w:type="gramEnd"/>
      <w:r w:rsidRPr="00F06B10">
        <w:rPr>
          <w:color w:val="auto"/>
          <w:sz w:val="28"/>
          <w:szCs w:val="28"/>
        </w:rPr>
        <w:t>например, конь не валялся, выше крыши, гол как сокол).  Во многих случаях происхождение таких высказываний не известно – а, значит, есть повод придумать вместе с ребенком возможные варианты событий, которые привели к появлению таких высказываний. Выберите с ребенком одно высказывание (можете посмотреть в сборнике русских пословиц Даля), объясните его значение. И по отдельности придумайте и расскажите историю, в которой могло зародиться это высказывание.</w:t>
      </w:r>
    </w:p>
    <w:p w:rsidR="00F06B10" w:rsidRPr="00F06B10" w:rsidRDefault="00F06B10" w:rsidP="00F06B10">
      <w:pPr>
        <w:numPr>
          <w:ilvl w:val="0"/>
          <w:numId w:val="19"/>
        </w:numPr>
        <w:shd w:val="clear" w:color="auto" w:fill="FFFFFF"/>
        <w:spacing w:after="0" w:line="276" w:lineRule="auto"/>
        <w:ind w:left="0" w:firstLine="720"/>
        <w:jc w:val="both"/>
        <w:rPr>
          <w:rFonts w:ascii="Times New Roman" w:hAnsi="Times New Roman" w:cs="Times New Roman"/>
          <w:color w:val="auto"/>
          <w:sz w:val="28"/>
          <w:szCs w:val="28"/>
        </w:rPr>
      </w:pPr>
      <w:r w:rsidRPr="00F06B10">
        <w:rPr>
          <w:rStyle w:val="affffc"/>
          <w:rFonts w:ascii="Times New Roman" w:hAnsi="Times New Roman" w:cs="Times New Roman"/>
          <w:color w:val="auto"/>
          <w:sz w:val="28"/>
          <w:szCs w:val="28"/>
        </w:rPr>
        <w:t>Игра в слова</w:t>
      </w:r>
      <w:r w:rsidRPr="00F06B10">
        <w:rPr>
          <w:rFonts w:ascii="Times New Roman" w:hAnsi="Times New Roman" w:cs="Times New Roman"/>
          <w:color w:val="auto"/>
          <w:sz w:val="28"/>
          <w:szCs w:val="28"/>
        </w:rPr>
        <w:t>.</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Игроки по очереди называют слово на последнюю букву предыдущего слова. Или можно изменить правила и говорить все слова только на определенную букву.</w:t>
      </w:r>
    </w:p>
    <w:p w:rsidR="00F06B10" w:rsidRPr="00F06B10" w:rsidRDefault="00F06B10" w:rsidP="00F06B10">
      <w:pPr>
        <w:numPr>
          <w:ilvl w:val="0"/>
          <w:numId w:val="20"/>
        </w:numPr>
        <w:shd w:val="clear" w:color="auto" w:fill="FFFFFF"/>
        <w:spacing w:after="0" w:line="276" w:lineRule="auto"/>
        <w:ind w:left="0" w:firstLine="720"/>
        <w:jc w:val="both"/>
        <w:rPr>
          <w:rFonts w:ascii="Times New Roman" w:hAnsi="Times New Roman" w:cs="Times New Roman"/>
          <w:color w:val="auto"/>
          <w:sz w:val="28"/>
          <w:szCs w:val="28"/>
        </w:rPr>
      </w:pPr>
      <w:r w:rsidRPr="00F06B10">
        <w:rPr>
          <w:rStyle w:val="affffc"/>
          <w:rFonts w:ascii="Times New Roman" w:hAnsi="Times New Roman" w:cs="Times New Roman"/>
          <w:color w:val="auto"/>
          <w:sz w:val="28"/>
          <w:szCs w:val="28"/>
        </w:rPr>
        <w:t>Настольные игры.</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Используйте готовые настольные игры, направленные на развитие речи. Например, </w:t>
      </w:r>
      <w:hyperlink r:id="rId14" w:tgtFrame="_blank" w:history="1">
        <w:r w:rsidRPr="00F06B10">
          <w:rPr>
            <w:rStyle w:val="afff4"/>
            <w:color w:val="auto"/>
            <w:sz w:val="28"/>
            <w:szCs w:val="28"/>
          </w:rPr>
          <w:t>Эрудит</w:t>
        </w:r>
      </w:hyperlink>
      <w:r w:rsidRPr="00F06B10">
        <w:rPr>
          <w:color w:val="auto"/>
          <w:sz w:val="28"/>
          <w:szCs w:val="28"/>
        </w:rPr>
        <w:t>, Тик-Так Бум, </w:t>
      </w:r>
      <w:proofErr w:type="spellStart"/>
      <w:r w:rsidRPr="00F06B10">
        <w:rPr>
          <w:rStyle w:val="wo"/>
          <w:color w:val="auto"/>
          <w:sz w:val="28"/>
          <w:szCs w:val="28"/>
        </w:rPr>
        <w:t>Диксит</w:t>
      </w:r>
      <w:proofErr w:type="spellEnd"/>
      <w:r w:rsidRPr="00F06B10">
        <w:rPr>
          <w:rStyle w:val="wo"/>
          <w:color w:val="auto"/>
          <w:sz w:val="28"/>
          <w:szCs w:val="28"/>
        </w:rPr>
        <w:t>, </w:t>
      </w:r>
      <w:proofErr w:type="spellStart"/>
      <w:r w:rsidR="005A5A65">
        <w:fldChar w:fldCharType="begin"/>
      </w:r>
      <w:r w:rsidR="005A5A65">
        <w:instrText xml:space="preserve"> HYPERLINK "http://www.labirint.ru/games/463865/" \t "_blank" </w:instrText>
      </w:r>
      <w:r w:rsidR="005A5A65">
        <w:fldChar w:fldCharType="separate"/>
      </w:r>
      <w:r w:rsidRPr="00F06B10">
        <w:rPr>
          <w:rStyle w:val="afff4"/>
          <w:color w:val="auto"/>
          <w:sz w:val="28"/>
          <w:szCs w:val="28"/>
        </w:rPr>
        <w:t>Имаджинариум</w:t>
      </w:r>
      <w:proofErr w:type="spellEnd"/>
      <w:r w:rsidR="005A5A65">
        <w:rPr>
          <w:rStyle w:val="afff4"/>
          <w:color w:val="auto"/>
          <w:sz w:val="28"/>
          <w:szCs w:val="28"/>
        </w:rPr>
        <w:fldChar w:fldCharType="end"/>
      </w:r>
      <w:r w:rsidRPr="00F06B10">
        <w:rPr>
          <w:color w:val="auto"/>
          <w:sz w:val="28"/>
          <w:szCs w:val="28"/>
        </w:rPr>
        <w:t> и другие.</w:t>
      </w:r>
    </w:p>
    <w:p w:rsidR="00F06B10" w:rsidRPr="00F06B10" w:rsidRDefault="00F06B10" w:rsidP="00F06B10">
      <w:pPr>
        <w:pStyle w:val="affff5"/>
        <w:shd w:val="clear" w:color="auto" w:fill="FFFFFF"/>
        <w:spacing w:after="0" w:line="276" w:lineRule="auto"/>
        <w:ind w:firstLine="720"/>
        <w:jc w:val="both"/>
        <w:rPr>
          <w:color w:val="auto"/>
          <w:sz w:val="28"/>
          <w:szCs w:val="28"/>
        </w:rPr>
      </w:pPr>
      <w:r w:rsidRPr="00F06B10">
        <w:rPr>
          <w:color w:val="auto"/>
          <w:sz w:val="28"/>
          <w:szCs w:val="28"/>
        </w:rPr>
        <w:t>Будьте уверены, все ваши усилия, направленные на развитие дошкольника, принесут результат в виде отличной учебы в школе и хорошего эмоционального состояния ребенка.</w:t>
      </w:r>
    </w:p>
    <w:p w:rsidR="00F06B10" w:rsidRPr="00F06B10" w:rsidRDefault="00F06B10" w:rsidP="00F06B10">
      <w:pPr>
        <w:pStyle w:val="ad"/>
        <w:spacing w:after="0" w:line="276" w:lineRule="auto"/>
        <w:ind w:firstLine="720"/>
        <w:jc w:val="right"/>
        <w:rPr>
          <w:rFonts w:ascii="Times New Roman" w:hAnsi="Times New Roman" w:cs="Times New Roman"/>
          <w:color w:val="auto"/>
          <w:sz w:val="28"/>
          <w:szCs w:val="28"/>
        </w:rPr>
      </w:pPr>
      <w:r w:rsidRPr="00F06B10">
        <w:rPr>
          <w:rFonts w:ascii="Times New Roman" w:hAnsi="Times New Roman" w:cs="Times New Roman"/>
          <w:color w:val="auto"/>
          <w:sz w:val="28"/>
          <w:szCs w:val="28"/>
        </w:rPr>
        <w:t>По материалам сайта</w:t>
      </w:r>
    </w:p>
    <w:p w:rsidR="00F06B10" w:rsidRPr="00F06B10" w:rsidRDefault="00F06B10" w:rsidP="00F06B10">
      <w:pPr>
        <w:pStyle w:val="ad"/>
        <w:spacing w:after="0" w:line="276" w:lineRule="auto"/>
        <w:ind w:firstLine="720"/>
        <w:jc w:val="right"/>
        <w:rPr>
          <w:rFonts w:ascii="Times New Roman" w:hAnsi="Times New Roman" w:cs="Times New Roman"/>
          <w:color w:val="auto"/>
          <w:sz w:val="28"/>
          <w:szCs w:val="28"/>
        </w:rPr>
      </w:pPr>
      <w:r w:rsidRPr="00F06B10">
        <w:rPr>
          <w:rFonts w:ascii="Times New Roman" w:hAnsi="Times New Roman" w:cs="Times New Roman"/>
          <w:color w:val="auto"/>
          <w:sz w:val="28"/>
          <w:szCs w:val="28"/>
        </w:rPr>
        <w:lastRenderedPageBreak/>
        <w:t>«Речь ребенка»</w:t>
      </w:r>
    </w:p>
    <w:p w:rsidR="00F06B10" w:rsidRDefault="00F06B10" w:rsidP="00F06B10">
      <w:pPr>
        <w:pStyle w:val="ad"/>
        <w:spacing w:after="0" w:line="276" w:lineRule="auto"/>
        <w:ind w:firstLine="720"/>
        <w:jc w:val="right"/>
        <w:rPr>
          <w:rFonts w:ascii="Times New Roman" w:hAnsi="Times New Roman" w:cs="Times New Roman"/>
          <w:color w:val="auto"/>
          <w:sz w:val="28"/>
          <w:szCs w:val="28"/>
        </w:rPr>
      </w:pPr>
      <w:r w:rsidRPr="00F06B10">
        <w:rPr>
          <w:rFonts w:ascii="Times New Roman" w:hAnsi="Times New Roman" w:cs="Times New Roman"/>
          <w:color w:val="auto"/>
          <w:sz w:val="28"/>
          <w:szCs w:val="28"/>
        </w:rPr>
        <w:t>(</w:t>
      </w:r>
      <w:hyperlink r:id="rId15" w:history="1">
        <w:r w:rsidRPr="00F06B10">
          <w:rPr>
            <w:rStyle w:val="afff4"/>
            <w:rFonts w:ascii="Times New Roman" w:hAnsi="Times New Roman" w:cs="Times New Roman"/>
            <w:color w:val="auto"/>
            <w:sz w:val="28"/>
            <w:szCs w:val="28"/>
          </w:rPr>
          <w:t>https://rechrebenka.ru/rechevoe-razvitie-rebenka-v-6-7-let-sovety-roditelyam-doshkolnika/</w:t>
        </w:r>
      </w:hyperlink>
      <w:r w:rsidRPr="00F06B10">
        <w:rPr>
          <w:rFonts w:ascii="Times New Roman" w:hAnsi="Times New Roman" w:cs="Times New Roman"/>
          <w:color w:val="auto"/>
          <w:sz w:val="28"/>
          <w:szCs w:val="28"/>
        </w:rPr>
        <w:t>)</w:t>
      </w:r>
    </w:p>
    <w:p w:rsidR="00F06B10" w:rsidRDefault="00F06B10" w:rsidP="00F06B10">
      <w:pPr>
        <w:pStyle w:val="ad"/>
        <w:spacing w:after="0" w:line="276" w:lineRule="auto"/>
        <w:ind w:firstLine="720"/>
        <w:jc w:val="right"/>
        <w:rPr>
          <w:rFonts w:ascii="Times New Roman" w:hAnsi="Times New Roman" w:cs="Times New Roman"/>
          <w:color w:val="auto"/>
          <w:sz w:val="28"/>
          <w:szCs w:val="28"/>
        </w:rPr>
      </w:pPr>
    </w:p>
    <w:p w:rsidR="00F06B10" w:rsidRDefault="00F06B10" w:rsidP="00F06B10">
      <w:pPr>
        <w:pStyle w:val="ad"/>
        <w:spacing w:after="0" w:line="276" w:lineRule="auto"/>
        <w:ind w:firstLine="720"/>
        <w:jc w:val="right"/>
        <w:rPr>
          <w:rFonts w:ascii="Times New Roman" w:hAnsi="Times New Roman" w:cs="Times New Roman"/>
          <w:color w:val="auto"/>
          <w:sz w:val="28"/>
          <w:szCs w:val="28"/>
        </w:rPr>
      </w:pPr>
    </w:p>
    <w:p w:rsidR="00F06B10" w:rsidRDefault="00F06B10" w:rsidP="00F06B10">
      <w:pPr>
        <w:pStyle w:val="ad"/>
        <w:spacing w:after="0" w:line="276" w:lineRule="auto"/>
        <w:ind w:firstLine="720"/>
        <w:jc w:val="right"/>
        <w:rPr>
          <w:rFonts w:ascii="Times New Roman" w:hAnsi="Times New Roman" w:cs="Times New Roman"/>
          <w:color w:val="auto"/>
          <w:sz w:val="28"/>
          <w:szCs w:val="28"/>
        </w:rPr>
      </w:pPr>
      <w:bookmarkStart w:id="0" w:name="_GoBack"/>
      <w:bookmarkEnd w:id="0"/>
    </w:p>
    <w:tbl>
      <w:tblPr>
        <w:tblStyle w:val="-13"/>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Макетная таблица"/>
      </w:tblPr>
      <w:tblGrid>
        <w:gridCol w:w="8562"/>
        <w:gridCol w:w="227"/>
        <w:gridCol w:w="227"/>
        <w:gridCol w:w="1006"/>
      </w:tblGrid>
      <w:tr w:rsidR="00F06B10" w:rsidRPr="003D0FBD" w:rsidTr="00B46550">
        <w:trPr>
          <w:trHeight w:val="1296"/>
          <w:tblHeader/>
        </w:trPr>
        <w:tc>
          <w:tcPr>
            <w:tcW w:w="7996" w:type="dxa"/>
            <w:shd w:val="clear" w:color="auto" w:fill="EBEBEB" w:themeFill="background2"/>
            <w:tcMar>
              <w:left w:w="360" w:type="dxa"/>
            </w:tcMar>
            <w:vAlign w:val="center"/>
          </w:tcPr>
          <w:sdt>
            <w:sdtPr>
              <w:rPr>
                <w:sz w:val="32"/>
                <w:szCs w:val="32"/>
              </w:rPr>
              <w:alias w:val="Введите Ваше имя:"/>
              <w:tag w:val="Введите Ваше имя:"/>
              <w:id w:val="474038702"/>
              <w:placeholder>
                <w:docPart w:val="89AD1B371B02448588D8B350E20908CD"/>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F06B10" w:rsidRPr="00FF5216" w:rsidRDefault="00F06B10" w:rsidP="00B46550">
                <w:pPr>
                  <w:pStyle w:val="afffff9"/>
                  <w:rPr>
                    <w:sz w:val="32"/>
                    <w:szCs w:val="32"/>
                  </w:rPr>
                </w:pPr>
                <w:r w:rsidRPr="00FF5216">
                  <w:rPr>
                    <w:sz w:val="32"/>
                    <w:szCs w:val="32"/>
                  </w:rPr>
                  <w:t>Консультация для родителей</w:t>
                </w:r>
              </w:p>
            </w:sdtContent>
          </w:sdt>
          <w:p w:rsidR="00F06B10" w:rsidRPr="00FF5216" w:rsidRDefault="00F06B10" w:rsidP="00B46550">
            <w:pPr>
              <w:pStyle w:val="aa"/>
              <w:rPr>
                <w:sz w:val="32"/>
                <w:szCs w:val="32"/>
              </w:rPr>
            </w:pPr>
            <w:r w:rsidRPr="00FF5216">
              <w:rPr>
                <w:sz w:val="32"/>
                <w:szCs w:val="32"/>
              </w:rPr>
              <w:t>подготовительной к школе группы компенсирующей направленности</w:t>
            </w:r>
          </w:p>
          <w:p w:rsidR="00F06B10" w:rsidRPr="00FF5216" w:rsidRDefault="00F06B10" w:rsidP="00B46550">
            <w:pPr>
              <w:pStyle w:val="aa"/>
              <w:rPr>
                <w:b/>
                <w:sz w:val="36"/>
                <w:szCs w:val="36"/>
              </w:rPr>
            </w:pPr>
            <w:r w:rsidRPr="00FF5216">
              <w:rPr>
                <w:b/>
                <w:sz w:val="36"/>
                <w:szCs w:val="36"/>
              </w:rPr>
              <w:t>«Значение связной речи в подготовке детей к школе»</w:t>
            </w:r>
          </w:p>
        </w:tc>
        <w:tc>
          <w:tcPr>
            <w:tcW w:w="212" w:type="dxa"/>
            <w:shd w:val="clear" w:color="auto" w:fill="17AE92" w:themeFill="accent1"/>
            <w:vAlign w:val="center"/>
          </w:tcPr>
          <w:p w:rsidR="00F06B10" w:rsidRPr="003D0FBD" w:rsidRDefault="00F06B10" w:rsidP="00B46550"/>
        </w:tc>
        <w:tc>
          <w:tcPr>
            <w:tcW w:w="212" w:type="dxa"/>
            <w:shd w:val="clear" w:color="auto" w:fill="F7A23F" w:themeFill="accent2"/>
            <w:vAlign w:val="center"/>
          </w:tcPr>
          <w:p w:rsidR="00F06B10" w:rsidRPr="003D0FBD" w:rsidRDefault="00F06B10" w:rsidP="00B46550"/>
        </w:tc>
        <w:tc>
          <w:tcPr>
            <w:tcW w:w="940" w:type="dxa"/>
            <w:shd w:val="clear" w:color="auto" w:fill="6F7E84" w:themeFill="accent3"/>
            <w:vAlign w:val="center"/>
          </w:tcPr>
          <w:p w:rsidR="00F06B10" w:rsidRPr="003D0FBD" w:rsidRDefault="00F06B10" w:rsidP="00B46550"/>
        </w:tc>
      </w:tr>
    </w:tbl>
    <w:p w:rsidR="00F06B10" w:rsidRPr="00F06B10" w:rsidRDefault="00F06B10" w:rsidP="00F06B10">
      <w:pPr>
        <w:pStyle w:val="ad"/>
        <w:spacing w:after="0" w:line="276" w:lineRule="auto"/>
        <w:ind w:firstLine="720"/>
        <w:jc w:val="right"/>
        <w:rPr>
          <w:rFonts w:ascii="Times New Roman" w:hAnsi="Times New Roman" w:cs="Times New Roman"/>
          <w:color w:val="auto"/>
          <w:sz w:val="28"/>
          <w:szCs w:val="28"/>
        </w:rPr>
      </w:pPr>
    </w:p>
    <w:p w:rsidR="00FF5216" w:rsidRPr="00FF5216" w:rsidRDefault="00FF5216" w:rsidP="00FF5216">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b/>
          <w:bCs/>
          <w:color w:val="auto"/>
          <w:sz w:val="28"/>
          <w:szCs w:val="28"/>
          <w:lang w:eastAsia="ru-RU"/>
        </w:rPr>
        <w:t>Подготовка детей к обучению грамоте в детском саду предусматривает работу по нескольким </w:t>
      </w:r>
      <w:r w:rsidRPr="00FF5216">
        <w:rPr>
          <w:rFonts w:ascii="Times New Roman" w:eastAsia="Times New Roman" w:hAnsi="Times New Roman" w:cs="Times New Roman"/>
          <w:b/>
          <w:bCs/>
          <w:i/>
          <w:iCs/>
          <w:color w:val="auto"/>
          <w:sz w:val="28"/>
          <w:szCs w:val="28"/>
          <w:lang w:eastAsia="ru-RU"/>
        </w:rPr>
        <w:t>направлениям:</w:t>
      </w:r>
    </w:p>
    <w:p w:rsidR="00FF5216" w:rsidRPr="00FF5216" w:rsidRDefault="00FF5216" w:rsidP="00FF5216">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i/>
          <w:iCs/>
          <w:color w:val="auto"/>
          <w:sz w:val="28"/>
          <w:szCs w:val="28"/>
          <w:lang w:eastAsia="ru-RU"/>
        </w:rPr>
        <w:t>1.Воспитание звуковой культуры речи</w:t>
      </w:r>
      <w:r w:rsidRPr="00FF5216">
        <w:rPr>
          <w:rFonts w:ascii="Times New Roman" w:eastAsia="Times New Roman" w:hAnsi="Times New Roman" w:cs="Times New Roman"/>
          <w:color w:val="auto"/>
          <w:sz w:val="28"/>
          <w:szCs w:val="28"/>
          <w:lang w:eastAsia="ru-RU"/>
        </w:rPr>
        <w:t> – развитие речевого слуха, четкой дикции, правильного звукопроизношения, освоение средств звуковой выразительности речи (тона, тембра, ударения, силы голоса, интонации и др.), воспитание орфоэпической правильности речи.</w:t>
      </w:r>
    </w:p>
    <w:p w:rsidR="00FF5216" w:rsidRPr="00FF5216" w:rsidRDefault="00FF5216" w:rsidP="00FF5216">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i/>
          <w:iCs/>
          <w:color w:val="auto"/>
          <w:sz w:val="28"/>
          <w:szCs w:val="28"/>
          <w:lang w:eastAsia="ru-RU"/>
        </w:rPr>
        <w:t>2.Развитие словаря</w:t>
      </w:r>
      <w:r w:rsidRPr="00FF5216">
        <w:rPr>
          <w:rFonts w:ascii="Times New Roman" w:eastAsia="Times New Roman" w:hAnsi="Times New Roman" w:cs="Times New Roman"/>
          <w:color w:val="auto"/>
          <w:sz w:val="28"/>
          <w:szCs w:val="28"/>
          <w:lang w:eastAsia="ru-RU"/>
        </w:rPr>
        <w:t> – обогащение и активизация словарного запаса детей, обучение их уместно использовать слова в различных ситуациях общения, отбирать наиболее точные слова и выражения, развитие выразительной образной речи детей.</w:t>
      </w:r>
    </w:p>
    <w:p w:rsidR="00FF5216" w:rsidRPr="00FF5216" w:rsidRDefault="00FF5216" w:rsidP="00FF5216">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i/>
          <w:iCs/>
          <w:color w:val="auto"/>
          <w:sz w:val="28"/>
          <w:szCs w:val="28"/>
          <w:lang w:eastAsia="ru-RU"/>
        </w:rPr>
        <w:t>3.Формирование грамматического строя речи</w:t>
      </w:r>
      <w:r w:rsidRPr="00FF5216">
        <w:rPr>
          <w:rFonts w:ascii="Times New Roman" w:eastAsia="Times New Roman" w:hAnsi="Times New Roman" w:cs="Times New Roman"/>
          <w:color w:val="auto"/>
          <w:sz w:val="28"/>
          <w:szCs w:val="28"/>
          <w:lang w:eastAsia="ru-RU"/>
        </w:rPr>
        <w:t> – практическое освоение и использование в собственной речи разных типов словосочетаний и предложений, способов образования новых слов, формирование морфологической стороны речи (изменение слов по числам, родам, падежам, практическое усвоение наклонения глаголов – </w:t>
      </w:r>
      <w:r w:rsidRPr="00FF5216">
        <w:rPr>
          <w:rFonts w:ascii="Times New Roman" w:eastAsia="Times New Roman" w:hAnsi="Times New Roman" w:cs="Times New Roman"/>
          <w:i/>
          <w:iCs/>
          <w:color w:val="auto"/>
          <w:sz w:val="28"/>
          <w:szCs w:val="28"/>
          <w:lang w:eastAsia="ru-RU"/>
        </w:rPr>
        <w:t>иди, беги, идем, бежим, идемте, побежал бы, пошел бы, </w:t>
      </w:r>
      <w:r w:rsidRPr="00FF5216">
        <w:rPr>
          <w:rFonts w:ascii="Times New Roman" w:eastAsia="Times New Roman" w:hAnsi="Times New Roman" w:cs="Times New Roman"/>
          <w:color w:val="auto"/>
          <w:sz w:val="28"/>
          <w:szCs w:val="28"/>
          <w:lang w:eastAsia="ru-RU"/>
        </w:rPr>
        <w:t xml:space="preserve">употребление </w:t>
      </w:r>
      <w:proofErr w:type="gramStart"/>
      <w:r w:rsidRPr="00FF5216">
        <w:rPr>
          <w:rFonts w:ascii="Times New Roman" w:eastAsia="Times New Roman" w:hAnsi="Times New Roman" w:cs="Times New Roman"/>
          <w:color w:val="auto"/>
          <w:sz w:val="28"/>
          <w:szCs w:val="28"/>
          <w:lang w:eastAsia="ru-RU"/>
        </w:rPr>
        <w:t>прилагательных  в</w:t>
      </w:r>
      <w:proofErr w:type="gramEnd"/>
      <w:r w:rsidRPr="00FF5216">
        <w:rPr>
          <w:rFonts w:ascii="Times New Roman" w:eastAsia="Times New Roman" w:hAnsi="Times New Roman" w:cs="Times New Roman"/>
          <w:color w:val="auto"/>
          <w:sz w:val="28"/>
          <w:szCs w:val="28"/>
          <w:lang w:eastAsia="ru-RU"/>
        </w:rPr>
        <w:t xml:space="preserve"> разных степенях сравнения – </w:t>
      </w:r>
      <w:r w:rsidRPr="00FF5216">
        <w:rPr>
          <w:rFonts w:ascii="Times New Roman" w:eastAsia="Times New Roman" w:hAnsi="Times New Roman" w:cs="Times New Roman"/>
          <w:i/>
          <w:iCs/>
          <w:color w:val="auto"/>
          <w:sz w:val="28"/>
          <w:szCs w:val="28"/>
          <w:lang w:eastAsia="ru-RU"/>
        </w:rPr>
        <w:t>добр – добрее, тихий – тише</w:t>
      </w:r>
      <w:r w:rsidRPr="00FF5216">
        <w:rPr>
          <w:rFonts w:ascii="Times New Roman" w:eastAsia="Times New Roman" w:hAnsi="Times New Roman" w:cs="Times New Roman"/>
          <w:color w:val="auto"/>
          <w:sz w:val="28"/>
          <w:szCs w:val="28"/>
          <w:lang w:eastAsia="ru-RU"/>
        </w:rPr>
        <w:t> и др.)</w:t>
      </w:r>
    </w:p>
    <w:p w:rsidR="00FF5216" w:rsidRPr="00FF5216" w:rsidRDefault="00FF5216" w:rsidP="008C0B95">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i/>
          <w:iCs/>
          <w:color w:val="auto"/>
          <w:sz w:val="28"/>
          <w:szCs w:val="28"/>
          <w:lang w:eastAsia="ru-RU"/>
        </w:rPr>
        <w:t>4.Развитие связной речи (диалогической и монологической)</w:t>
      </w:r>
      <w:r w:rsidRPr="00FF5216">
        <w:rPr>
          <w:rFonts w:ascii="Times New Roman" w:eastAsia="Times New Roman" w:hAnsi="Times New Roman" w:cs="Times New Roman"/>
          <w:color w:val="auto"/>
          <w:sz w:val="28"/>
          <w:szCs w:val="28"/>
          <w:lang w:eastAsia="ru-RU"/>
        </w:rPr>
        <w:t xml:space="preserve"> – развитие умения строить самостоятельные высказывания разных типов – описание, повествование, </w:t>
      </w:r>
      <w:proofErr w:type="gramStart"/>
      <w:r w:rsidRPr="00FF5216">
        <w:rPr>
          <w:rFonts w:ascii="Times New Roman" w:eastAsia="Times New Roman" w:hAnsi="Times New Roman" w:cs="Times New Roman"/>
          <w:color w:val="auto"/>
          <w:sz w:val="28"/>
          <w:szCs w:val="28"/>
          <w:lang w:eastAsia="ru-RU"/>
        </w:rPr>
        <w:t>рассуждение;  вести</w:t>
      </w:r>
      <w:proofErr w:type="gramEnd"/>
      <w:r w:rsidRPr="00FF5216">
        <w:rPr>
          <w:rFonts w:ascii="Times New Roman" w:eastAsia="Times New Roman" w:hAnsi="Times New Roman" w:cs="Times New Roman"/>
          <w:color w:val="auto"/>
          <w:sz w:val="28"/>
          <w:szCs w:val="28"/>
          <w:lang w:eastAsia="ru-RU"/>
        </w:rPr>
        <w:t xml:space="preserve"> диалог; точно формулировать вопросы и отвечать на них; слушать и понимать речь собеседников; вести себя с учетом ситуации речевого общения.</w:t>
      </w:r>
    </w:p>
    <w:p w:rsidR="00FF5216" w:rsidRPr="00FF5216" w:rsidRDefault="00FF5216" w:rsidP="008C0B95">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i/>
          <w:iCs/>
          <w:color w:val="auto"/>
          <w:sz w:val="28"/>
          <w:szCs w:val="28"/>
          <w:lang w:eastAsia="ru-RU"/>
        </w:rPr>
        <w:t>5.Формирование элементарного осознания явлений языка и речи</w:t>
      </w:r>
      <w:r w:rsidRPr="00FF5216">
        <w:rPr>
          <w:rFonts w:ascii="Times New Roman" w:eastAsia="Times New Roman" w:hAnsi="Times New Roman" w:cs="Times New Roman"/>
          <w:color w:val="auto"/>
          <w:sz w:val="28"/>
          <w:szCs w:val="28"/>
          <w:lang w:eastAsia="ru-RU"/>
        </w:rPr>
        <w:t xml:space="preserve">. Детей учат производить звуковой и слоговой анализ слова, состава предложения, знакомят с понятиями «звук», «слово», «слог», «предложение», «гласный/согласный звук», «ударение», «твердый/мягкий согласный звук», </w:t>
      </w:r>
      <w:r w:rsidRPr="00FF5216">
        <w:rPr>
          <w:rFonts w:ascii="Times New Roman" w:eastAsia="Times New Roman" w:hAnsi="Times New Roman" w:cs="Times New Roman"/>
          <w:color w:val="auto"/>
          <w:sz w:val="28"/>
          <w:szCs w:val="28"/>
          <w:lang w:eastAsia="ru-RU"/>
        </w:rPr>
        <w:lastRenderedPageBreak/>
        <w:t xml:space="preserve">«ударный/безударный гласный звук». Дошкольники учатся подбирать родственные (однокоренные) </w:t>
      </w:r>
      <w:proofErr w:type="gramStart"/>
      <w:r w:rsidRPr="00FF5216">
        <w:rPr>
          <w:rFonts w:ascii="Times New Roman" w:eastAsia="Times New Roman" w:hAnsi="Times New Roman" w:cs="Times New Roman"/>
          <w:color w:val="auto"/>
          <w:sz w:val="28"/>
          <w:szCs w:val="28"/>
          <w:lang w:eastAsia="ru-RU"/>
        </w:rPr>
        <w:t>слова .</w:t>
      </w:r>
      <w:proofErr w:type="gramEnd"/>
      <w:r w:rsidRPr="00FF5216">
        <w:rPr>
          <w:rFonts w:ascii="Times New Roman" w:eastAsia="Times New Roman" w:hAnsi="Times New Roman" w:cs="Times New Roman"/>
          <w:color w:val="auto"/>
          <w:sz w:val="28"/>
          <w:szCs w:val="28"/>
          <w:lang w:eastAsia="ru-RU"/>
        </w:rPr>
        <w:t xml:space="preserve"> Они знакомятся с явлениями синонимии и антонимии, подбирая слова, близкие/противоположные по значению. У детей также формируются представления о структуре высказывания (начало, середина, конец) и ее особенностях в разных типах текстов.</w:t>
      </w:r>
    </w:p>
    <w:p w:rsidR="00FF5216" w:rsidRPr="00FF5216" w:rsidRDefault="00FF5216" w:rsidP="008C0B95">
      <w:pPr>
        <w:shd w:val="clear" w:color="auto" w:fill="FFFFFF"/>
        <w:spacing w:after="0" w:line="276" w:lineRule="auto"/>
        <w:ind w:firstLine="720"/>
        <w:jc w:val="both"/>
        <w:rPr>
          <w:rFonts w:ascii="Times New Roman" w:eastAsia="Times New Roman" w:hAnsi="Times New Roman" w:cs="Times New Roman"/>
          <w:color w:val="auto"/>
          <w:sz w:val="28"/>
          <w:szCs w:val="28"/>
          <w:lang w:eastAsia="ru-RU"/>
        </w:rPr>
      </w:pPr>
      <w:r w:rsidRPr="00FF5216">
        <w:rPr>
          <w:rFonts w:ascii="Times New Roman" w:eastAsia="Times New Roman" w:hAnsi="Times New Roman" w:cs="Times New Roman"/>
          <w:color w:val="auto"/>
          <w:sz w:val="28"/>
          <w:szCs w:val="28"/>
          <w:lang w:eastAsia="ru-RU"/>
        </w:rPr>
        <w:t>Особое место в подготовке ребенка к обучению в школе имеет развитие связной речи. В настоящее время дети с малых лет приобщаются к телевидению, компьютерным играм, интернету. Все меньше и реже взрослые обращают внимание на развитие речи, на общение с ребенком. Мало или совсем нет домашнего чтения, родители не заинтересованы тем, чтобы помочь ребенку лучше и правильно освоить речь.</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Под связной речью принято понимать такие развернутые (то есть состоящие из нескольких или многих предложении)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 необходимо беспокоиться уже в дошкольном возрасте.</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Связная речь типа описания или рассказа начинает развиваться у детей только после 3 лет, поскольку лишь в этом возрасте у ребенка возникает потребность в ней и появляются необходимые предпосылки для овладения ею. Необходимость в передаче другим людям каких-то собственных мыслей появляется в связи с самостоятельной практической деятельностью ребенка, в процессе которой у него и возникают те мысли, которыми он хочет поделиться с окружающими. Особенно же активно связная речь развивается в период между 4 и 5 годами, когда в процессе все усложняющейся игры у ребенка постепенно формируется регулирующая функция речи. После 3 лет, особенно к 4-5 годам, у него уже имеются в наличии и необходимые речевые предпосылки для овладения связной речью, своего рода "материальная база" для нее - он уже владеет достаточно большим словарным запасом и основными грамматическими формами языка. Ребенок может "перескакивать" с одной части рассказа на другую, с совершенно новым содержанием и не связанную с первой. Поэтому смысловые связи между отдельными предложениями в таких "рассказах" выражены слабо или даже полностью отсутствуют, что затрудняет их понимание.</w:t>
      </w:r>
    </w:p>
    <w:p w:rsid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b/>
          <w:color w:val="000000"/>
          <w:sz w:val="28"/>
          <w:szCs w:val="28"/>
          <w:lang w:eastAsia="ru-RU"/>
        </w:rPr>
        <w:t>Рассказы</w:t>
      </w:r>
      <w:r w:rsidRPr="008C0B95">
        <w:rPr>
          <w:rFonts w:ascii="Times New Roman" w:eastAsia="Times New Roman" w:hAnsi="Times New Roman" w:cs="Times New Roman"/>
          <w:color w:val="000000"/>
          <w:sz w:val="28"/>
          <w:szCs w:val="28"/>
          <w:lang w:eastAsia="ru-RU"/>
        </w:rPr>
        <w:t xml:space="preserve"> принято подразделять на </w:t>
      </w:r>
      <w:r w:rsidRPr="008C0B95">
        <w:rPr>
          <w:rFonts w:ascii="Times New Roman" w:eastAsia="Times New Roman" w:hAnsi="Times New Roman" w:cs="Times New Roman"/>
          <w:b/>
          <w:color w:val="000000"/>
          <w:sz w:val="28"/>
          <w:szCs w:val="28"/>
          <w:lang w:eastAsia="ru-RU"/>
        </w:rPr>
        <w:t>фактические и творческие</w:t>
      </w:r>
      <w:r w:rsidRPr="008C0B95">
        <w:rPr>
          <w:rFonts w:ascii="Times New Roman" w:eastAsia="Times New Roman" w:hAnsi="Times New Roman" w:cs="Times New Roman"/>
          <w:color w:val="000000"/>
          <w:sz w:val="28"/>
          <w:szCs w:val="28"/>
          <w:lang w:eastAsia="ru-RU"/>
        </w:rPr>
        <w:t xml:space="preserve">. Первые, как показывает само название, передают реальные события (факты, что делается или на основе их непосредственного восприятия, или по памяти. Вторые строятся при активном участии творческого воображения, благодаря чему </w:t>
      </w:r>
      <w:r w:rsidRPr="008C0B95">
        <w:rPr>
          <w:rFonts w:ascii="Times New Roman" w:eastAsia="Times New Roman" w:hAnsi="Times New Roman" w:cs="Times New Roman"/>
          <w:color w:val="000000"/>
          <w:sz w:val="28"/>
          <w:szCs w:val="28"/>
          <w:lang w:eastAsia="ru-RU"/>
        </w:rPr>
        <w:lastRenderedPageBreak/>
        <w:t xml:space="preserve">рассказ о реальных событиях может "обрастать" какими-то дополнительными деталями, не присутствовавшими в реальной ситуации. </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По форме </w:t>
      </w:r>
      <w:r w:rsidRPr="008C0B95">
        <w:rPr>
          <w:rFonts w:ascii="Times New Roman" w:eastAsia="Times New Roman" w:hAnsi="Times New Roman" w:cs="Times New Roman"/>
          <w:b/>
          <w:color w:val="000000"/>
          <w:sz w:val="28"/>
          <w:szCs w:val="28"/>
          <w:lang w:eastAsia="ru-RU"/>
        </w:rPr>
        <w:t>рассказы</w:t>
      </w:r>
      <w:r w:rsidRPr="008C0B95">
        <w:rPr>
          <w:rFonts w:ascii="Times New Roman" w:eastAsia="Times New Roman" w:hAnsi="Times New Roman" w:cs="Times New Roman"/>
          <w:color w:val="000000"/>
          <w:sz w:val="28"/>
          <w:szCs w:val="28"/>
          <w:lang w:eastAsia="ru-RU"/>
        </w:rPr>
        <w:t xml:space="preserve"> могут быть </w:t>
      </w:r>
      <w:r w:rsidRPr="008C0B95">
        <w:rPr>
          <w:rFonts w:ascii="Times New Roman" w:eastAsia="Times New Roman" w:hAnsi="Times New Roman" w:cs="Times New Roman"/>
          <w:b/>
          <w:color w:val="000000"/>
          <w:sz w:val="28"/>
          <w:szCs w:val="28"/>
          <w:lang w:eastAsia="ru-RU"/>
        </w:rPr>
        <w:t>описательными, и сюжетными</w:t>
      </w:r>
      <w:r w:rsidRPr="008C0B95">
        <w:rPr>
          <w:rFonts w:ascii="Times New Roman" w:eastAsia="Times New Roman" w:hAnsi="Times New Roman" w:cs="Times New Roman"/>
          <w:color w:val="000000"/>
          <w:sz w:val="28"/>
          <w:szCs w:val="28"/>
          <w:lang w:eastAsia="ru-RU"/>
        </w:rPr>
        <w:t xml:space="preserve">. Описательный рассказ заключается в простом описании реальных или изображенных на картинке вещей, растений, животных. Здесь нет действующих лиц, нет никаких событии, а просто описываются характерные для данного предмета признаки. </w:t>
      </w:r>
      <w:proofErr w:type="gramStart"/>
      <w:r w:rsidRPr="008C0B95">
        <w:rPr>
          <w:rFonts w:ascii="Times New Roman" w:eastAsia="Times New Roman" w:hAnsi="Times New Roman" w:cs="Times New Roman"/>
          <w:color w:val="000000"/>
          <w:sz w:val="28"/>
          <w:szCs w:val="28"/>
          <w:lang w:eastAsia="ru-RU"/>
        </w:rPr>
        <w:t>Например</w:t>
      </w:r>
      <w:proofErr w:type="gramEnd"/>
      <w:r w:rsidRPr="008C0B95">
        <w:rPr>
          <w:rFonts w:ascii="Times New Roman" w:eastAsia="Times New Roman" w:hAnsi="Times New Roman" w:cs="Times New Roman"/>
          <w:color w:val="000000"/>
          <w:sz w:val="28"/>
          <w:szCs w:val="28"/>
          <w:lang w:eastAsia="ru-RU"/>
        </w:rPr>
        <w:t>: "Медвежонок маленький, неуклюжий, лохматый; у него небольшие ушки и короткий хвост. " В сюжетном рассказе имеются завязка действия, его развитие, доходящее до какой-то высшей точки (кульминационного момента, и завершение "происшествия", или так называемая развязка; события здесь должны передаваться в определенной временной последовательности, с учетом их причинно-следственных связей.</w:t>
      </w:r>
    </w:p>
    <w:p w:rsid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Связную речь в норме характеризуют следующие особенности:</w:t>
      </w:r>
    </w:p>
    <w:p w:rsidR="008C0B95" w:rsidRPr="008C0B95" w:rsidRDefault="008C0B95" w:rsidP="008C0B95">
      <w:pPr>
        <w:pStyle w:val="affff0"/>
        <w:numPr>
          <w:ilvl w:val="0"/>
          <w:numId w:val="1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развернутость, </w:t>
      </w:r>
    </w:p>
    <w:p w:rsidR="008C0B95" w:rsidRPr="008C0B95" w:rsidRDefault="008C0B95" w:rsidP="008C0B95">
      <w:pPr>
        <w:pStyle w:val="affff0"/>
        <w:numPr>
          <w:ilvl w:val="0"/>
          <w:numId w:val="1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произвольность, </w:t>
      </w:r>
    </w:p>
    <w:p w:rsidR="008C0B95" w:rsidRPr="008C0B95" w:rsidRDefault="008C0B95" w:rsidP="008C0B95">
      <w:pPr>
        <w:pStyle w:val="affff0"/>
        <w:numPr>
          <w:ilvl w:val="0"/>
          <w:numId w:val="11"/>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логичность, </w:t>
      </w:r>
    </w:p>
    <w:p w:rsidR="008C0B95" w:rsidRPr="008C0B95" w:rsidRDefault="008C0B95" w:rsidP="008C0B95">
      <w:pPr>
        <w:pStyle w:val="affff0"/>
        <w:numPr>
          <w:ilvl w:val="0"/>
          <w:numId w:val="11"/>
        </w:num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8C0B95">
        <w:rPr>
          <w:rFonts w:ascii="Times New Roman" w:eastAsia="Times New Roman" w:hAnsi="Times New Roman" w:cs="Times New Roman"/>
          <w:color w:val="000000"/>
          <w:sz w:val="28"/>
          <w:szCs w:val="28"/>
          <w:lang w:eastAsia="ru-RU"/>
        </w:rPr>
        <w:t>непрерываемость</w:t>
      </w:r>
      <w:proofErr w:type="spellEnd"/>
      <w:r w:rsidRPr="008C0B95">
        <w:rPr>
          <w:rFonts w:ascii="Times New Roman" w:eastAsia="Times New Roman" w:hAnsi="Times New Roman" w:cs="Times New Roman"/>
          <w:color w:val="000000"/>
          <w:sz w:val="28"/>
          <w:szCs w:val="28"/>
          <w:lang w:eastAsia="ru-RU"/>
        </w:rPr>
        <w:t>;</w:t>
      </w:r>
    </w:p>
    <w:p w:rsidR="008C0B95" w:rsidRPr="008C0B95" w:rsidRDefault="008C0B95" w:rsidP="008C0B95">
      <w:pPr>
        <w:pStyle w:val="affff0"/>
        <w:numPr>
          <w:ilvl w:val="0"/>
          <w:numId w:val="11"/>
        </w:num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8C0B95">
        <w:rPr>
          <w:rFonts w:ascii="Times New Roman" w:eastAsia="Times New Roman" w:hAnsi="Times New Roman" w:cs="Times New Roman"/>
          <w:color w:val="000000"/>
          <w:sz w:val="28"/>
          <w:szCs w:val="28"/>
          <w:lang w:eastAsia="ru-RU"/>
        </w:rPr>
        <w:t>программированность</w:t>
      </w:r>
      <w:proofErr w:type="spellEnd"/>
      <w:r w:rsidRPr="008C0B95">
        <w:rPr>
          <w:rFonts w:ascii="Times New Roman" w:eastAsia="Times New Roman" w:hAnsi="Times New Roman" w:cs="Times New Roman"/>
          <w:color w:val="000000"/>
          <w:sz w:val="28"/>
          <w:szCs w:val="28"/>
          <w:lang w:eastAsia="ru-RU"/>
        </w:rPr>
        <w:t xml:space="preserve">. </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Дошкольников с недоразвитием связного высказывания отличают: недостаточное умение отражать причинно-следственные отношения между событиями, узкое восприятие действительности, нехватка речевых средств, трудности планирования монолога.</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Работая с шестилетними детьми </w:t>
      </w:r>
      <w:r>
        <w:rPr>
          <w:rFonts w:ascii="Times New Roman" w:eastAsia="Times New Roman" w:hAnsi="Times New Roman" w:cs="Times New Roman"/>
          <w:color w:val="000000"/>
          <w:sz w:val="28"/>
          <w:szCs w:val="28"/>
          <w:lang w:eastAsia="ru-RU"/>
        </w:rPr>
        <w:t>с тяжелыми нарушениями речи</w:t>
      </w:r>
      <w:r w:rsidRPr="008C0B95">
        <w:rPr>
          <w:rFonts w:ascii="Times New Roman" w:eastAsia="Times New Roman" w:hAnsi="Times New Roman" w:cs="Times New Roman"/>
          <w:color w:val="000000"/>
          <w:sz w:val="28"/>
          <w:szCs w:val="28"/>
          <w:lang w:eastAsia="ru-RU"/>
        </w:rPr>
        <w:t>, каждый раз убеждаешься в большом диапазоне индивидуальных и групповых различий их связной речи.</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Рассмотрим 3 основных варианта </w:t>
      </w:r>
      <w:r>
        <w:rPr>
          <w:rFonts w:ascii="Times New Roman" w:eastAsia="Times New Roman" w:hAnsi="Times New Roman" w:cs="Times New Roman"/>
          <w:color w:val="000000"/>
          <w:sz w:val="28"/>
          <w:szCs w:val="28"/>
          <w:lang w:eastAsia="ru-RU"/>
        </w:rPr>
        <w:t>развития связной речи воспитанников</w:t>
      </w:r>
      <w:r w:rsidRPr="008C0B95">
        <w:rPr>
          <w:rFonts w:ascii="Times New Roman" w:eastAsia="Times New Roman" w:hAnsi="Times New Roman" w:cs="Times New Roman"/>
          <w:color w:val="000000"/>
          <w:sz w:val="28"/>
          <w:szCs w:val="28"/>
          <w:lang w:eastAsia="ru-RU"/>
        </w:rPr>
        <w:t>.</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Благодаря мастерству логопедов, усиленной работе родителей, а также высоким компенсаторным возможностям детей, планка </w:t>
      </w:r>
      <w:proofErr w:type="spellStart"/>
      <w:r w:rsidRPr="008C0B95">
        <w:rPr>
          <w:rFonts w:ascii="Times New Roman" w:eastAsia="Times New Roman" w:hAnsi="Times New Roman" w:cs="Times New Roman"/>
          <w:color w:val="000000"/>
          <w:sz w:val="28"/>
          <w:szCs w:val="28"/>
          <w:lang w:eastAsia="ru-RU"/>
        </w:rPr>
        <w:t>сформированности</w:t>
      </w:r>
      <w:proofErr w:type="spellEnd"/>
      <w:r w:rsidRPr="008C0B95">
        <w:rPr>
          <w:rFonts w:ascii="Times New Roman" w:eastAsia="Times New Roman" w:hAnsi="Times New Roman" w:cs="Times New Roman"/>
          <w:color w:val="000000"/>
          <w:sz w:val="28"/>
          <w:szCs w:val="28"/>
          <w:lang w:eastAsia="ru-RU"/>
        </w:rPr>
        <w:t xml:space="preserve"> их связной речи в некоторых группах поднимается достаточно высоко и большинству дошкольников удается не только достичь среднего уровня нормально говорящих сверстников, но и превысить его. Совершенствование в связных, продуманных, логичных, аргументированных высказываниях может продолжаться бесконечно.</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В работе по развитию связной речи логопеды от репродуктивных форм связной речи (пересказ, рассказ по картине и т. п.) поэтапно переходят к ее инициативным формам. К ним, помимо прочих, относится творческое рассказывание, которое в коррекционной педагогике считается наиболее сложным.</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lastRenderedPageBreak/>
        <w:t xml:space="preserve">При обучении детей с высоким уровнем </w:t>
      </w:r>
      <w:proofErr w:type="spellStart"/>
      <w:r w:rsidRPr="008C0B95">
        <w:rPr>
          <w:rFonts w:ascii="Times New Roman" w:eastAsia="Times New Roman" w:hAnsi="Times New Roman" w:cs="Times New Roman"/>
          <w:color w:val="000000"/>
          <w:sz w:val="28"/>
          <w:szCs w:val="28"/>
          <w:lang w:eastAsia="ru-RU"/>
        </w:rPr>
        <w:t>сформированности</w:t>
      </w:r>
      <w:proofErr w:type="spellEnd"/>
      <w:r w:rsidRPr="008C0B95">
        <w:rPr>
          <w:rFonts w:ascii="Times New Roman" w:eastAsia="Times New Roman" w:hAnsi="Times New Roman" w:cs="Times New Roman"/>
          <w:color w:val="000000"/>
          <w:sz w:val="28"/>
          <w:szCs w:val="28"/>
          <w:lang w:eastAsia="ru-RU"/>
        </w:rPr>
        <w:t xml:space="preserve"> связной речи используются следующие виды творческого рассказывания:</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добавление в рассказ предшествующих либо последующих событий,</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рассказа, аналогичного данному, с изменением времени или результата действия,</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рассказа с включением (исключением) объектов,</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рассказа по комплекту игрушек,</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рассказывание по частично закрытой сюжетной картине,</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придумывание рассказа про знакомого героя,</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рассказа по его названию,</w:t>
      </w:r>
    </w:p>
    <w:p w:rsidR="008C0B95" w:rsidRPr="008C0B95" w:rsidRDefault="008C0B95" w:rsidP="008C0B95">
      <w:pPr>
        <w:pStyle w:val="affff0"/>
        <w:numPr>
          <w:ilvl w:val="0"/>
          <w:numId w:val="12"/>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придумывание рассказа по нескольким опорным словам и пр.</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При среднем уровне речевых возможностей детей, когда к инициативным формам связного высказывания большинство дошкольников еще не подготовлено, предусмотрены следующие виды рассказывания:</w:t>
      </w:r>
    </w:p>
    <w:p w:rsidR="008C0B95" w:rsidRPr="008C0B95" w:rsidRDefault="008C0B95" w:rsidP="008C0B95">
      <w:pPr>
        <w:pStyle w:val="affff0"/>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Пересказ рассказа с использованием серии сюжетных картин</w:t>
      </w:r>
    </w:p>
    <w:p w:rsidR="008C0B95" w:rsidRPr="008C0B95" w:rsidRDefault="008C0B95" w:rsidP="008C0B95">
      <w:pPr>
        <w:pStyle w:val="affff0"/>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Пересказ рассказа с использованием опорных сигналов</w:t>
      </w:r>
    </w:p>
    <w:p w:rsidR="008C0B95" w:rsidRPr="008C0B95" w:rsidRDefault="008C0B95" w:rsidP="008C0B95">
      <w:pPr>
        <w:pStyle w:val="affff0"/>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рассказа (с элементами творчества) по серии сюжетных картин</w:t>
      </w:r>
    </w:p>
    <w:p w:rsidR="008C0B95" w:rsidRPr="008C0B95" w:rsidRDefault="008C0B95" w:rsidP="008C0B95">
      <w:pPr>
        <w:pStyle w:val="affff0"/>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рассказа (с элементами творчества) по одной сюжетной картине</w:t>
      </w:r>
    </w:p>
    <w:p w:rsidR="008C0B95" w:rsidRPr="008C0B95" w:rsidRDefault="008C0B95" w:rsidP="008C0B95">
      <w:pPr>
        <w:pStyle w:val="affff0"/>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Составление описательных рассказов (с использованием схем)</w:t>
      </w:r>
    </w:p>
    <w:p w:rsidR="008C0B95" w:rsidRPr="008C0B95" w:rsidRDefault="008C0B95" w:rsidP="008C0B95">
      <w:pPr>
        <w:pStyle w:val="affff0"/>
        <w:numPr>
          <w:ilvl w:val="0"/>
          <w:numId w:val="13"/>
        </w:num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Творческое рассказывание</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 xml:space="preserve">Если уровень </w:t>
      </w:r>
      <w:proofErr w:type="spellStart"/>
      <w:r w:rsidRPr="008C0B95">
        <w:rPr>
          <w:rFonts w:ascii="Times New Roman" w:eastAsia="Times New Roman" w:hAnsi="Times New Roman" w:cs="Times New Roman"/>
          <w:color w:val="000000"/>
          <w:sz w:val="28"/>
          <w:szCs w:val="28"/>
          <w:lang w:eastAsia="ru-RU"/>
        </w:rPr>
        <w:t>сформированности</w:t>
      </w:r>
      <w:proofErr w:type="spellEnd"/>
      <w:r w:rsidRPr="008C0B95">
        <w:rPr>
          <w:rFonts w:ascii="Times New Roman" w:eastAsia="Times New Roman" w:hAnsi="Times New Roman" w:cs="Times New Roman"/>
          <w:color w:val="000000"/>
          <w:sz w:val="28"/>
          <w:szCs w:val="28"/>
          <w:lang w:eastAsia="ru-RU"/>
        </w:rPr>
        <w:t xml:space="preserve"> связной речи детей ниже среднего, в указанных видах рассказывания целесообразно использовать тексты с наиболее простым и доступным содержанием.</w:t>
      </w:r>
    </w:p>
    <w:p w:rsid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sidRPr="008C0B95">
        <w:rPr>
          <w:rFonts w:ascii="Times New Roman" w:eastAsia="Times New Roman" w:hAnsi="Times New Roman" w:cs="Times New Roman"/>
          <w:color w:val="000000"/>
          <w:sz w:val="28"/>
          <w:szCs w:val="28"/>
          <w:lang w:eastAsia="ru-RU"/>
        </w:rPr>
        <w:t>В предложенной схеме нарастание сложности происходит благодаря постепенному убыванию вспомогательных средств развития связной речи, к которым можно отнести все виды наглядности, а также моделирование плана высказывания.</w:t>
      </w:r>
    </w:p>
    <w:p w:rsidR="008C0B95" w:rsidRPr="008C0B95" w:rsidRDefault="008C0B95" w:rsidP="008C0B95">
      <w:pPr>
        <w:shd w:val="clear" w:color="auto" w:fill="FFFFFF"/>
        <w:spacing w:after="0" w:line="276"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 предлагаю вам памятки, которые помогут в увлекательной форме развить связную речь детей. </w:t>
      </w:r>
    </w:p>
    <w:p w:rsidR="008C0B95" w:rsidRPr="008C0B95" w:rsidRDefault="008C0B95" w:rsidP="008C0B95">
      <w:pPr>
        <w:shd w:val="clear" w:color="auto" w:fill="FFFFFF"/>
        <w:spacing w:after="0" w:line="276" w:lineRule="auto"/>
        <w:ind w:firstLine="720"/>
        <w:rPr>
          <w:rFonts w:ascii="Times New Roman" w:eastAsia="Times New Roman" w:hAnsi="Times New Roman" w:cs="Times New Roman"/>
          <w:color w:val="000000"/>
          <w:sz w:val="28"/>
          <w:szCs w:val="28"/>
          <w:lang w:eastAsia="ru-RU"/>
        </w:rPr>
      </w:pPr>
    </w:p>
    <w:p w:rsidR="008C0B95" w:rsidRPr="00CF3E6E" w:rsidRDefault="008C0B95"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r w:rsidRPr="00CF3E6E">
        <w:rPr>
          <w:rFonts w:ascii="Times New Roman" w:eastAsia="Times New Roman" w:hAnsi="Times New Roman" w:cs="Times New Roman"/>
          <w:color w:val="000000"/>
          <w:sz w:val="20"/>
          <w:szCs w:val="20"/>
          <w:lang w:eastAsia="ru-RU"/>
        </w:rPr>
        <w:t xml:space="preserve">По материалам статьи Е.Ю. Федюниной </w:t>
      </w:r>
    </w:p>
    <w:p w:rsidR="008C0B95" w:rsidRDefault="008C0B95"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r w:rsidRPr="00CF3E6E">
        <w:rPr>
          <w:rFonts w:ascii="Times New Roman" w:eastAsia="Times New Roman" w:hAnsi="Times New Roman" w:cs="Times New Roman"/>
          <w:color w:val="000000"/>
          <w:sz w:val="20"/>
          <w:szCs w:val="20"/>
          <w:lang w:eastAsia="ru-RU"/>
        </w:rPr>
        <w:t xml:space="preserve">«Развитие связной речи как фактор готовности к школе» </w:t>
      </w:r>
      <w:hyperlink r:id="rId16" w:history="1">
        <w:r w:rsidRPr="00CF3E6E">
          <w:rPr>
            <w:rFonts w:ascii="Times New Roman" w:eastAsia="Times New Roman" w:hAnsi="Times New Roman" w:cs="Times New Roman"/>
            <w:color w:val="000000"/>
            <w:sz w:val="20"/>
            <w:szCs w:val="20"/>
            <w:lang w:eastAsia="ru-RU"/>
          </w:rPr>
          <w:t>https://www.maam.ru/detskijsad/razvitie-svjaznoi-rechi-kak-faktor-gotovnosti-k-shkole.html</w:t>
        </w:r>
      </w:hyperlink>
    </w:p>
    <w:p w:rsidR="006E716E" w:rsidRDefault="006E716E"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p>
    <w:p w:rsidR="006E716E" w:rsidRDefault="006E716E"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p>
    <w:p w:rsidR="006E716E" w:rsidRDefault="006E716E"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p>
    <w:p w:rsidR="006E716E" w:rsidRDefault="006E716E"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p>
    <w:p w:rsidR="006E716E" w:rsidRDefault="006E716E"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p>
    <w:tbl>
      <w:tblPr>
        <w:tblStyle w:val="-13"/>
        <w:tblW w:w="52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Макетная таблица"/>
      </w:tblPr>
      <w:tblGrid>
        <w:gridCol w:w="8562"/>
        <w:gridCol w:w="227"/>
        <w:gridCol w:w="227"/>
        <w:gridCol w:w="1006"/>
      </w:tblGrid>
      <w:tr w:rsidR="006E716E" w:rsidRPr="003D0FBD" w:rsidTr="000F1ED1">
        <w:trPr>
          <w:trHeight w:val="1296"/>
          <w:tblHeader/>
        </w:trPr>
        <w:tc>
          <w:tcPr>
            <w:tcW w:w="7996" w:type="dxa"/>
            <w:shd w:val="clear" w:color="auto" w:fill="EBEBEB" w:themeFill="background2"/>
            <w:tcMar>
              <w:left w:w="360" w:type="dxa"/>
            </w:tcMar>
            <w:vAlign w:val="center"/>
          </w:tcPr>
          <w:sdt>
            <w:sdtPr>
              <w:rPr>
                <w:sz w:val="32"/>
                <w:szCs w:val="32"/>
              </w:rPr>
              <w:alias w:val="Введите Ваше имя:"/>
              <w:tag w:val="Введите Ваше имя:"/>
              <w:id w:val="-196237441"/>
              <w:placeholder>
                <w:docPart w:val="32E5147AB79F46D4A6267DF56E0C957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6E716E" w:rsidRPr="00FF5216" w:rsidRDefault="006E716E" w:rsidP="000F1ED1">
                <w:pPr>
                  <w:pStyle w:val="afffff9"/>
                  <w:rPr>
                    <w:sz w:val="32"/>
                    <w:szCs w:val="32"/>
                  </w:rPr>
                </w:pPr>
                <w:r w:rsidRPr="00FF5216">
                  <w:rPr>
                    <w:sz w:val="32"/>
                    <w:szCs w:val="32"/>
                  </w:rPr>
                  <w:t>Консультация для родителей</w:t>
                </w:r>
              </w:p>
            </w:sdtContent>
          </w:sdt>
          <w:p w:rsidR="006E716E" w:rsidRPr="00FF5216" w:rsidRDefault="006E716E" w:rsidP="000F1ED1">
            <w:pPr>
              <w:pStyle w:val="aa"/>
              <w:rPr>
                <w:sz w:val="32"/>
                <w:szCs w:val="32"/>
              </w:rPr>
            </w:pPr>
            <w:r w:rsidRPr="00FF5216">
              <w:rPr>
                <w:sz w:val="32"/>
                <w:szCs w:val="32"/>
              </w:rPr>
              <w:t>подготовительной к школе группы компенсирующей направленности</w:t>
            </w:r>
          </w:p>
          <w:p w:rsidR="006E716E" w:rsidRPr="00FF5216" w:rsidRDefault="006E716E" w:rsidP="006E716E">
            <w:pPr>
              <w:pStyle w:val="aa"/>
              <w:rPr>
                <w:b/>
                <w:sz w:val="36"/>
                <w:szCs w:val="36"/>
              </w:rPr>
            </w:pPr>
            <w:r w:rsidRPr="00FF5216">
              <w:rPr>
                <w:b/>
                <w:sz w:val="36"/>
                <w:szCs w:val="36"/>
              </w:rPr>
              <w:t>«</w:t>
            </w:r>
            <w:r>
              <w:rPr>
                <w:b/>
                <w:sz w:val="36"/>
                <w:szCs w:val="36"/>
              </w:rPr>
              <w:t>КАК ВОСПИТАТЬ ЧИТАТЕЛЯ</w:t>
            </w:r>
            <w:r w:rsidRPr="00FF5216">
              <w:rPr>
                <w:b/>
                <w:sz w:val="36"/>
                <w:szCs w:val="36"/>
              </w:rPr>
              <w:t>»</w:t>
            </w:r>
          </w:p>
        </w:tc>
        <w:tc>
          <w:tcPr>
            <w:tcW w:w="212" w:type="dxa"/>
            <w:shd w:val="clear" w:color="auto" w:fill="17AE92" w:themeFill="accent1"/>
            <w:vAlign w:val="center"/>
          </w:tcPr>
          <w:p w:rsidR="006E716E" w:rsidRPr="003D0FBD" w:rsidRDefault="006E716E" w:rsidP="000F1ED1"/>
        </w:tc>
        <w:tc>
          <w:tcPr>
            <w:tcW w:w="212" w:type="dxa"/>
            <w:shd w:val="clear" w:color="auto" w:fill="F7A23F" w:themeFill="accent2"/>
            <w:vAlign w:val="center"/>
          </w:tcPr>
          <w:p w:rsidR="006E716E" w:rsidRPr="003D0FBD" w:rsidRDefault="006E716E" w:rsidP="000F1ED1"/>
        </w:tc>
        <w:tc>
          <w:tcPr>
            <w:tcW w:w="940" w:type="dxa"/>
            <w:shd w:val="clear" w:color="auto" w:fill="6F7E84" w:themeFill="accent3"/>
            <w:vAlign w:val="center"/>
          </w:tcPr>
          <w:p w:rsidR="006E716E" w:rsidRPr="003D0FBD" w:rsidRDefault="006E716E" w:rsidP="000F1ED1"/>
        </w:tc>
      </w:tr>
    </w:tbl>
    <w:p w:rsidR="006E716E" w:rsidRDefault="006E716E" w:rsidP="006E716E">
      <w:pPr>
        <w:pStyle w:val="affff5"/>
        <w:shd w:val="clear" w:color="auto" w:fill="FFFFFF"/>
        <w:spacing w:after="0" w:line="276" w:lineRule="auto"/>
        <w:ind w:firstLine="720"/>
        <w:jc w:val="right"/>
        <w:rPr>
          <w:color w:val="111111"/>
          <w:sz w:val="28"/>
          <w:szCs w:val="28"/>
        </w:rPr>
      </w:pPr>
      <w:r w:rsidRPr="006E716E">
        <w:rPr>
          <w:color w:val="111111"/>
          <w:sz w:val="28"/>
          <w:szCs w:val="28"/>
        </w:rPr>
        <w:t xml:space="preserve">Автор: </w:t>
      </w:r>
      <w:proofErr w:type="spellStart"/>
      <w:r w:rsidRPr="006E716E">
        <w:rPr>
          <w:color w:val="111111"/>
          <w:sz w:val="28"/>
          <w:szCs w:val="28"/>
        </w:rPr>
        <w:t>Дуболазова</w:t>
      </w:r>
      <w:proofErr w:type="spellEnd"/>
      <w:r w:rsidRPr="006E716E">
        <w:rPr>
          <w:color w:val="111111"/>
          <w:sz w:val="28"/>
          <w:szCs w:val="28"/>
        </w:rPr>
        <w:t xml:space="preserve"> С.Ю., учитель-логопед</w:t>
      </w:r>
    </w:p>
    <w:p w:rsidR="006E716E" w:rsidRPr="006E716E" w:rsidRDefault="006E716E" w:rsidP="006E716E">
      <w:pPr>
        <w:pStyle w:val="affff5"/>
        <w:shd w:val="clear" w:color="auto" w:fill="FFFFFF"/>
        <w:spacing w:after="0" w:line="276" w:lineRule="auto"/>
        <w:ind w:firstLine="720"/>
        <w:jc w:val="right"/>
        <w:rPr>
          <w:color w:val="111111"/>
          <w:sz w:val="28"/>
          <w:szCs w:val="28"/>
        </w:rPr>
      </w:pP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В последнее время чтение всё больше утрачивает свою культурную роль в обществе, превращаясь лишь в источник информации и средство развлечения. Между тем оно играет важную роль в формировании и нравственном воспитании личности (вашего ребёнка).</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Как сохранить любовь к чтению и передать её вашим детям?</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Ответ прост! Нужно с раннего детства прививать любовь к книге, зажечь этот огонёк в душе ребёнка, который поведёт его в огромный мир художественной литературы. Ведь от уровня развития духовной культуры ваших детей зависит и их будущее.</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Говорят, что «книга – источник знаний», но важно не ошибиться в выборе этого источника и построить работу с ним так, чтобы она приносила как можно больше пользы для развития ребёнка.</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i/>
          <w:iCs/>
          <w:color w:val="111111"/>
          <w:sz w:val="28"/>
          <w:szCs w:val="28"/>
          <w:bdr w:val="none" w:sz="0" w:space="0" w:color="auto" w:frame="1"/>
        </w:rPr>
        <w:t>Предлагаю небольшие советы при приобщении детей к книге и чтению.</w:t>
      </w:r>
    </w:p>
    <w:p w:rsidR="006E716E" w:rsidRPr="006E716E" w:rsidRDefault="006E716E" w:rsidP="006E716E">
      <w:pPr>
        <w:pStyle w:val="41"/>
        <w:shd w:val="clear" w:color="auto" w:fill="FFFFFF"/>
        <w:spacing w:before="0" w:line="276" w:lineRule="auto"/>
        <w:ind w:firstLine="720"/>
        <w:jc w:val="both"/>
        <w:rPr>
          <w:rFonts w:ascii="Times New Roman" w:hAnsi="Times New Roman" w:cs="Times New Roman"/>
          <w:color w:val="83A629"/>
          <w:sz w:val="28"/>
          <w:szCs w:val="28"/>
        </w:rPr>
      </w:pPr>
      <w:r w:rsidRPr="006E716E">
        <w:rPr>
          <w:rFonts w:ascii="Times New Roman" w:hAnsi="Times New Roman" w:cs="Times New Roman"/>
          <w:b/>
          <w:bCs/>
          <w:color w:val="83A629"/>
          <w:sz w:val="28"/>
          <w:szCs w:val="28"/>
        </w:rPr>
        <w:t>Совет 1</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rStyle w:val="affffc"/>
          <w:color w:val="111111"/>
          <w:sz w:val="28"/>
          <w:szCs w:val="28"/>
          <w:bdr w:val="none" w:sz="0" w:space="0" w:color="auto" w:frame="1"/>
        </w:rPr>
        <w:t>Как правильно выбрать книгу?</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1. Главное знать, какая книга вам нужна: познавательная или художественная.</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2. Определите, соответствует ли она возрасту вашего ребёнка (</w:t>
      </w:r>
      <w:r w:rsidRPr="006E716E">
        <w:rPr>
          <w:i/>
          <w:iCs/>
          <w:color w:val="111111"/>
          <w:sz w:val="28"/>
          <w:szCs w:val="28"/>
          <w:bdr w:val="none" w:sz="0" w:space="0" w:color="auto" w:frame="1"/>
        </w:rPr>
        <w:t>доступна, понятна</w:t>
      </w:r>
      <w:r w:rsidRPr="006E716E">
        <w:rPr>
          <w:color w:val="111111"/>
          <w:sz w:val="28"/>
          <w:szCs w:val="28"/>
        </w:rPr>
        <w:t>).</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3. Оцените привлекательность книги для ребёнка (</w:t>
      </w:r>
      <w:r w:rsidRPr="006E716E">
        <w:rPr>
          <w:i/>
          <w:iCs/>
          <w:color w:val="111111"/>
          <w:sz w:val="28"/>
          <w:szCs w:val="28"/>
          <w:bdr w:val="none" w:sz="0" w:space="0" w:color="auto" w:frame="1"/>
        </w:rPr>
        <w:t>выразительность художественных образов, красочность иллюстраций, величина шрифта, если ваш ребёнок уже читает сам</w:t>
      </w:r>
      <w:r w:rsidRPr="006E716E">
        <w:rPr>
          <w:color w:val="111111"/>
          <w:sz w:val="28"/>
          <w:szCs w:val="28"/>
        </w:rPr>
        <w:t>).</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4. Обратите внимание на качество книги: переплёт, качество бумаги (</w:t>
      </w:r>
      <w:r w:rsidRPr="006E716E">
        <w:rPr>
          <w:i/>
          <w:iCs/>
          <w:color w:val="111111"/>
          <w:sz w:val="28"/>
          <w:szCs w:val="28"/>
          <w:bdr w:val="none" w:sz="0" w:space="0" w:color="auto" w:frame="1"/>
        </w:rPr>
        <w:t>бумага должна быть белой, гладкой, матовой</w:t>
      </w:r>
      <w:r w:rsidRPr="006E716E">
        <w:rPr>
          <w:color w:val="111111"/>
          <w:sz w:val="28"/>
          <w:szCs w:val="28"/>
        </w:rPr>
        <w:t>).</w:t>
      </w:r>
    </w:p>
    <w:p w:rsid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5. Проанализируйте содержание. Ответьте на вопрос: «имеет ли книга воспитательную ценность?»</w:t>
      </w:r>
    </w:p>
    <w:p w:rsidR="006E716E" w:rsidRPr="006E716E" w:rsidRDefault="006E716E" w:rsidP="006E716E">
      <w:pPr>
        <w:pStyle w:val="affff5"/>
        <w:shd w:val="clear" w:color="auto" w:fill="FFFFFF"/>
        <w:spacing w:after="0" w:line="276" w:lineRule="auto"/>
        <w:ind w:firstLine="720"/>
        <w:jc w:val="both"/>
        <w:rPr>
          <w:color w:val="111111"/>
          <w:sz w:val="28"/>
          <w:szCs w:val="28"/>
        </w:rPr>
      </w:pPr>
    </w:p>
    <w:p w:rsidR="006E716E" w:rsidRPr="006E716E" w:rsidRDefault="006E716E" w:rsidP="006E716E">
      <w:pPr>
        <w:pStyle w:val="41"/>
        <w:shd w:val="clear" w:color="auto" w:fill="FFFFFF"/>
        <w:spacing w:before="0" w:line="276" w:lineRule="auto"/>
        <w:ind w:firstLine="720"/>
        <w:jc w:val="both"/>
        <w:rPr>
          <w:rFonts w:ascii="Times New Roman" w:hAnsi="Times New Roman" w:cs="Times New Roman"/>
          <w:color w:val="83A629"/>
          <w:sz w:val="28"/>
          <w:szCs w:val="28"/>
        </w:rPr>
      </w:pPr>
      <w:r w:rsidRPr="006E716E">
        <w:rPr>
          <w:rFonts w:ascii="Times New Roman" w:hAnsi="Times New Roman" w:cs="Times New Roman"/>
          <w:b/>
          <w:bCs/>
          <w:color w:val="83A629"/>
          <w:sz w:val="28"/>
          <w:szCs w:val="28"/>
        </w:rPr>
        <w:t>Совет 2</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1. При чтении обязательно эмоционально играйте голосом, как в театре, чтобы ребёнок чувствовал себя участником событий и переживал их.</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2. Адаптируйте текст именно для вашего ребёнка. При чтении старайтесь заменять сложные слова более доступными или объясняйте их значение.</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lastRenderedPageBreak/>
        <w:t>3. Не противьтесь просьбе ребёнка читать одно и то же произведение несколько раз. Дети любят, когда им читают одно и то же. Многократное чтение позволяем им выучить целые отрывки наизусть.</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4. Не отказывайте ребёнку, читайте ему, даже если он уже умеет читать самостоятельно.</w:t>
      </w:r>
    </w:p>
    <w:p w:rsid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5. Сопровождайте своё чтение иллюстрациями по содержанию произведения.</w:t>
      </w:r>
    </w:p>
    <w:p w:rsidR="006E716E" w:rsidRPr="006E716E" w:rsidRDefault="006E716E" w:rsidP="006E716E">
      <w:pPr>
        <w:pStyle w:val="affff5"/>
        <w:shd w:val="clear" w:color="auto" w:fill="FFFFFF"/>
        <w:spacing w:after="0" w:line="276" w:lineRule="auto"/>
        <w:ind w:firstLine="720"/>
        <w:jc w:val="both"/>
        <w:rPr>
          <w:color w:val="111111"/>
          <w:sz w:val="28"/>
          <w:szCs w:val="28"/>
        </w:rPr>
      </w:pPr>
    </w:p>
    <w:p w:rsidR="006E716E" w:rsidRPr="006E716E" w:rsidRDefault="006E716E" w:rsidP="006E716E">
      <w:pPr>
        <w:pStyle w:val="41"/>
        <w:shd w:val="clear" w:color="auto" w:fill="FFFFFF"/>
        <w:spacing w:before="0" w:line="276" w:lineRule="auto"/>
        <w:ind w:firstLine="720"/>
        <w:jc w:val="both"/>
        <w:rPr>
          <w:rFonts w:ascii="Times New Roman" w:hAnsi="Times New Roman" w:cs="Times New Roman"/>
          <w:color w:val="83A629"/>
          <w:sz w:val="28"/>
          <w:szCs w:val="28"/>
        </w:rPr>
      </w:pPr>
      <w:r w:rsidRPr="006E716E">
        <w:rPr>
          <w:rFonts w:ascii="Times New Roman" w:hAnsi="Times New Roman" w:cs="Times New Roman"/>
          <w:b/>
          <w:bCs/>
          <w:color w:val="83A629"/>
          <w:sz w:val="28"/>
          <w:szCs w:val="28"/>
        </w:rPr>
        <w:t>Совет 3</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1. После прочтения задайте вопросы по содержанию произведения. Это способствует развитию памяти и внимания ребёнка.</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2. Выясните воспитательное значение произведения.</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3. Закрепите новые слова, с которыми познакомились в процессе чтения.</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4. Предложите ребёнку сделать рисунок к произведению.</w:t>
      </w: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5. С помощью вопросов помогите пересказать прочитанное произведение.</w:t>
      </w:r>
    </w:p>
    <w:p w:rsidR="006E716E" w:rsidRDefault="006E716E" w:rsidP="006E716E">
      <w:pPr>
        <w:pStyle w:val="affff5"/>
        <w:shd w:val="clear" w:color="auto" w:fill="FFFFFF"/>
        <w:spacing w:after="0" w:line="276" w:lineRule="auto"/>
        <w:ind w:firstLine="720"/>
        <w:jc w:val="both"/>
        <w:rPr>
          <w:color w:val="111111"/>
          <w:sz w:val="28"/>
          <w:szCs w:val="28"/>
        </w:rPr>
      </w:pPr>
      <w:r w:rsidRPr="006E716E">
        <w:rPr>
          <w:color w:val="111111"/>
          <w:sz w:val="28"/>
          <w:szCs w:val="28"/>
        </w:rPr>
        <w:t>6. Устройте домашний театр: инсценируйте прочитанное произведение.</w:t>
      </w:r>
    </w:p>
    <w:p w:rsidR="006E716E" w:rsidRPr="006E716E" w:rsidRDefault="006E716E" w:rsidP="006E716E">
      <w:pPr>
        <w:pStyle w:val="affff5"/>
        <w:shd w:val="clear" w:color="auto" w:fill="FFFFFF"/>
        <w:spacing w:after="0" w:line="276" w:lineRule="auto"/>
        <w:ind w:firstLine="720"/>
        <w:jc w:val="both"/>
        <w:rPr>
          <w:color w:val="111111"/>
          <w:sz w:val="28"/>
          <w:szCs w:val="28"/>
        </w:rPr>
      </w:pPr>
    </w:p>
    <w:p w:rsidR="006E716E" w:rsidRPr="006E716E" w:rsidRDefault="006E716E" w:rsidP="006E716E">
      <w:pPr>
        <w:pStyle w:val="affff5"/>
        <w:shd w:val="clear" w:color="auto" w:fill="FFFFFF"/>
        <w:spacing w:after="0" w:line="276" w:lineRule="auto"/>
        <w:ind w:firstLine="720"/>
        <w:jc w:val="both"/>
        <w:rPr>
          <w:color w:val="111111"/>
          <w:sz w:val="28"/>
          <w:szCs w:val="28"/>
        </w:rPr>
      </w:pPr>
      <w:r w:rsidRPr="006E716E">
        <w:rPr>
          <w:rStyle w:val="affffc"/>
          <w:color w:val="111111"/>
          <w:sz w:val="28"/>
          <w:szCs w:val="28"/>
          <w:bdr w:val="none" w:sz="0" w:space="0" w:color="auto" w:frame="1"/>
        </w:rPr>
        <w:t>Важно</w:t>
      </w:r>
      <w:r w:rsidRPr="006E716E">
        <w:rPr>
          <w:color w:val="111111"/>
          <w:sz w:val="28"/>
          <w:szCs w:val="28"/>
        </w:rPr>
        <w:t>, вам понять, уважаемые родители, что первыми картинками для ваших детей должны быть не двигающиеся кадры на мерцающем телеэкране, планшете, телефоне, а иллюстрации из книг. Эмоциональное потрясение от прочитанного оставит в душе ребёнка глубокий след и тогда возникнет тяга к чтению.</w:t>
      </w:r>
    </w:p>
    <w:p w:rsidR="006E716E" w:rsidRPr="006E716E" w:rsidRDefault="006E716E" w:rsidP="006E716E">
      <w:pPr>
        <w:pStyle w:val="affff5"/>
        <w:shd w:val="clear" w:color="auto" w:fill="FFFFFF"/>
        <w:spacing w:after="0" w:line="276" w:lineRule="auto"/>
        <w:ind w:firstLine="720"/>
        <w:jc w:val="right"/>
        <w:rPr>
          <w:color w:val="111111"/>
          <w:sz w:val="28"/>
          <w:szCs w:val="28"/>
        </w:rPr>
      </w:pPr>
      <w:r w:rsidRPr="006E716E">
        <w:rPr>
          <w:i/>
          <w:iCs/>
          <w:color w:val="111111"/>
          <w:sz w:val="28"/>
          <w:szCs w:val="28"/>
          <w:bdr w:val="none" w:sz="0" w:space="0" w:color="auto" w:frame="1"/>
        </w:rPr>
        <w:t>По материалам</w:t>
      </w:r>
    </w:p>
    <w:p w:rsidR="006E716E" w:rsidRPr="006E716E" w:rsidRDefault="006E716E" w:rsidP="006E716E">
      <w:pPr>
        <w:pStyle w:val="affff5"/>
        <w:shd w:val="clear" w:color="auto" w:fill="FFFFFF"/>
        <w:spacing w:after="0" w:line="276" w:lineRule="auto"/>
        <w:ind w:firstLine="720"/>
        <w:jc w:val="right"/>
        <w:rPr>
          <w:color w:val="111111"/>
          <w:sz w:val="28"/>
          <w:szCs w:val="28"/>
        </w:rPr>
      </w:pPr>
      <w:r w:rsidRPr="006E716E">
        <w:rPr>
          <w:color w:val="111111"/>
          <w:sz w:val="28"/>
          <w:szCs w:val="28"/>
        </w:rPr>
        <w:t>Журнал "Методист" №14 / 2014</w:t>
      </w:r>
    </w:p>
    <w:p w:rsidR="006E716E" w:rsidRPr="00FF5216" w:rsidRDefault="006E716E" w:rsidP="008C0B95">
      <w:pPr>
        <w:shd w:val="clear" w:color="auto" w:fill="FFFFFF"/>
        <w:spacing w:after="0" w:line="276" w:lineRule="auto"/>
        <w:ind w:firstLine="720"/>
        <w:jc w:val="right"/>
        <w:rPr>
          <w:rFonts w:ascii="Times New Roman" w:eastAsia="Times New Roman" w:hAnsi="Times New Roman" w:cs="Times New Roman"/>
          <w:color w:val="000000"/>
          <w:sz w:val="20"/>
          <w:szCs w:val="20"/>
          <w:lang w:eastAsia="ru-RU"/>
        </w:rPr>
      </w:pPr>
    </w:p>
    <w:sectPr w:rsidR="006E716E" w:rsidRPr="00FF5216" w:rsidSect="008C0B95">
      <w:footerReference w:type="default" r:id="rId17"/>
      <w:footerReference w:type="first" r:id="rId18"/>
      <w:pgSz w:w="11906" w:h="16838" w:code="9"/>
      <w:pgMar w:top="851" w:right="851" w:bottom="851" w:left="1418"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4A" w:rsidRDefault="009A6C4A">
      <w:pPr>
        <w:spacing w:after="0" w:line="240" w:lineRule="auto"/>
      </w:pPr>
      <w:r>
        <w:separator/>
      </w:r>
    </w:p>
  </w:endnote>
  <w:endnote w:type="continuationSeparator" w:id="0">
    <w:p w:rsidR="009A6C4A" w:rsidRDefault="009A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CellMar>
        <w:left w:w="0" w:type="dxa"/>
        <w:right w:w="0" w:type="dxa"/>
      </w:tblCellMar>
      <w:tblLook w:val="04A0" w:firstRow="1" w:lastRow="0" w:firstColumn="1" w:lastColumn="0" w:noHBand="0" w:noVBand="1"/>
      <w:tblDescription w:val="Макетная таблица нижнего колонтитула"/>
    </w:tblPr>
    <w:tblGrid>
      <w:gridCol w:w="387"/>
      <w:gridCol w:w="8124"/>
      <w:gridCol w:w="216"/>
      <w:gridCol w:w="216"/>
      <w:gridCol w:w="1079"/>
    </w:tblGrid>
    <w:tr w:rsidR="00CB2712" w:rsidTr="00E12DAB">
      <w:trPr>
        <w:trHeight w:hRule="exact" w:val="288"/>
      </w:trPr>
      <w:tc>
        <w:tcPr>
          <w:tcW w:w="361" w:type="dxa"/>
          <w:shd w:val="clear" w:color="auto" w:fill="EBEBEB" w:themeFill="background2"/>
          <w:vAlign w:val="center"/>
        </w:tcPr>
        <w:p w:rsidR="00CB2712" w:rsidRDefault="00CB2712" w:rsidP="00CB2712"/>
      </w:tc>
      <w:tc>
        <w:tcPr>
          <w:tcW w:w="7595" w:type="dxa"/>
          <w:shd w:val="clear" w:color="auto" w:fill="EBEBEB" w:themeFill="background2"/>
          <w:vAlign w:val="center"/>
        </w:tcPr>
        <w:p w:rsidR="00CB2712" w:rsidRDefault="00AE267E" w:rsidP="00CB2712">
          <w:r>
            <w:rPr>
              <w:lang w:bidi="ru-RU"/>
            </w:rPr>
            <w:fldChar w:fldCharType="begin"/>
          </w:r>
          <w:r>
            <w:rPr>
              <w:lang w:bidi="ru-RU"/>
            </w:rPr>
            <w:instrText xml:space="preserve"> PAGE   \* MERGEFORMAT </w:instrText>
          </w:r>
          <w:r>
            <w:rPr>
              <w:lang w:bidi="ru-RU"/>
            </w:rPr>
            <w:fldChar w:fldCharType="separate"/>
          </w:r>
          <w:r w:rsidR="006455DE">
            <w:rPr>
              <w:noProof/>
              <w:lang w:bidi="ru-RU"/>
            </w:rPr>
            <w:t>16</w:t>
          </w:r>
          <w:r>
            <w:rPr>
              <w:noProof/>
              <w:lang w:bidi="ru-RU"/>
            </w:rPr>
            <w:fldChar w:fldCharType="end"/>
          </w:r>
        </w:p>
      </w:tc>
      <w:tc>
        <w:tcPr>
          <w:tcW w:w="202" w:type="dxa"/>
          <w:shd w:val="clear" w:color="auto" w:fill="17AE92" w:themeFill="accent1"/>
          <w:vAlign w:val="center"/>
        </w:tcPr>
        <w:p w:rsidR="00CB2712" w:rsidRDefault="00CB2712" w:rsidP="00CB2712"/>
      </w:tc>
      <w:tc>
        <w:tcPr>
          <w:tcW w:w="202" w:type="dxa"/>
          <w:shd w:val="clear" w:color="auto" w:fill="F7A23F" w:themeFill="accent2"/>
          <w:vAlign w:val="center"/>
        </w:tcPr>
        <w:p w:rsidR="00CB2712" w:rsidRDefault="00CB2712" w:rsidP="00CB2712"/>
      </w:tc>
      <w:tc>
        <w:tcPr>
          <w:tcW w:w="1009" w:type="dxa"/>
          <w:shd w:val="clear" w:color="auto" w:fill="6F7E84" w:themeFill="accent3"/>
          <w:vAlign w:val="center"/>
        </w:tcPr>
        <w:p w:rsidR="00CB2712" w:rsidRDefault="00CB2712" w:rsidP="00CB2712"/>
      </w:tc>
    </w:tr>
  </w:tbl>
  <w:p w:rsidR="00CB2712" w:rsidRDefault="00CB2712" w:rsidP="00CB271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0" w:type="pct"/>
      <w:tblInd w:w="-360" w:type="dxa"/>
      <w:tblLayout w:type="fixed"/>
      <w:tblCellMar>
        <w:left w:w="0" w:type="dxa"/>
        <w:right w:w="0" w:type="dxa"/>
      </w:tblCellMar>
      <w:tblLook w:val="04A0" w:firstRow="1" w:lastRow="0" w:firstColumn="1" w:lastColumn="0" w:noHBand="0" w:noVBand="1"/>
      <w:tblDescription w:val="Макетная таблица нижнего колонтитула"/>
    </w:tblPr>
    <w:tblGrid>
      <w:gridCol w:w="384"/>
      <w:gridCol w:w="8175"/>
      <w:gridCol w:w="200"/>
      <w:gridCol w:w="200"/>
      <w:gridCol w:w="1063"/>
    </w:tblGrid>
    <w:tr w:rsidR="006515E8" w:rsidTr="00E12DAB">
      <w:trPr>
        <w:trHeight w:hRule="exact" w:val="288"/>
      </w:trPr>
      <w:tc>
        <w:tcPr>
          <w:tcW w:w="360" w:type="dxa"/>
          <w:shd w:val="clear" w:color="auto" w:fill="EBEBEB" w:themeFill="background2"/>
          <w:vAlign w:val="center"/>
        </w:tcPr>
        <w:p w:rsidR="006515E8" w:rsidRDefault="006515E8" w:rsidP="006515E8"/>
      </w:tc>
      <w:tc>
        <w:tcPr>
          <w:tcW w:w="7646" w:type="dxa"/>
          <w:shd w:val="clear" w:color="auto" w:fill="EBEBEB" w:themeFill="background2"/>
          <w:vAlign w:val="center"/>
        </w:tcPr>
        <w:p w:rsidR="006515E8" w:rsidRDefault="006515E8" w:rsidP="006515E8"/>
      </w:tc>
      <w:tc>
        <w:tcPr>
          <w:tcW w:w="187" w:type="dxa"/>
          <w:shd w:val="clear" w:color="auto" w:fill="17AE92" w:themeFill="accent1"/>
          <w:vAlign w:val="center"/>
        </w:tcPr>
        <w:p w:rsidR="006515E8" w:rsidRDefault="006515E8" w:rsidP="006515E8"/>
      </w:tc>
      <w:tc>
        <w:tcPr>
          <w:tcW w:w="187" w:type="dxa"/>
          <w:shd w:val="clear" w:color="auto" w:fill="F7A23F" w:themeFill="accent2"/>
          <w:vAlign w:val="center"/>
        </w:tcPr>
        <w:p w:rsidR="006515E8" w:rsidRDefault="006515E8" w:rsidP="006515E8"/>
      </w:tc>
      <w:tc>
        <w:tcPr>
          <w:tcW w:w="994" w:type="dxa"/>
          <w:shd w:val="clear" w:color="auto" w:fill="6F7E84" w:themeFill="accent3"/>
          <w:vAlign w:val="center"/>
        </w:tcPr>
        <w:p w:rsidR="006515E8" w:rsidRDefault="006515E8" w:rsidP="006515E8"/>
      </w:tc>
    </w:tr>
  </w:tbl>
  <w:p w:rsidR="00D25C8E" w:rsidRDefault="00D25C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4A" w:rsidRDefault="009A6C4A">
      <w:pPr>
        <w:spacing w:after="0" w:line="240" w:lineRule="auto"/>
      </w:pPr>
      <w:r>
        <w:separator/>
      </w:r>
    </w:p>
  </w:footnote>
  <w:footnote w:type="continuationSeparator" w:id="0">
    <w:p w:rsidR="009A6C4A" w:rsidRDefault="009A6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5A00AE"/>
    <w:multiLevelType w:val="multilevel"/>
    <w:tmpl w:val="9CC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2F6F88"/>
    <w:multiLevelType w:val="multilevel"/>
    <w:tmpl w:val="FEE6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263839"/>
    <w:multiLevelType w:val="multilevel"/>
    <w:tmpl w:val="1DD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3C36E1"/>
    <w:multiLevelType w:val="multilevel"/>
    <w:tmpl w:val="355C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5616C0"/>
    <w:multiLevelType w:val="multilevel"/>
    <w:tmpl w:val="D4E8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16903"/>
    <w:multiLevelType w:val="multilevel"/>
    <w:tmpl w:val="E376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F14E4"/>
    <w:multiLevelType w:val="hybridMultilevel"/>
    <w:tmpl w:val="58DC6B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64E7C88"/>
    <w:multiLevelType w:val="hybridMultilevel"/>
    <w:tmpl w:val="7D628D9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A311794"/>
    <w:multiLevelType w:val="hybridMultilevel"/>
    <w:tmpl w:val="5B90F5A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CEE1EE6"/>
    <w:multiLevelType w:val="hybridMultilevel"/>
    <w:tmpl w:val="3AC862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9563929"/>
    <w:multiLevelType w:val="multilevel"/>
    <w:tmpl w:val="3E6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6"/>
  </w:num>
  <w:num w:numId="14">
    <w:abstractNumId w:val="11"/>
  </w:num>
  <w:num w:numId="15">
    <w:abstractNumId w:val="13"/>
  </w:num>
  <w:num w:numId="16">
    <w:abstractNumId w:val="12"/>
  </w:num>
  <w:num w:numId="17">
    <w:abstractNumId w:val="15"/>
  </w:num>
  <w:num w:numId="18">
    <w:abstractNumId w:val="20"/>
  </w:num>
  <w:num w:numId="19">
    <w:abstractNumId w:val="1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16"/>
    <w:rsid w:val="00000A9D"/>
    <w:rsid w:val="0002564C"/>
    <w:rsid w:val="00065CBC"/>
    <w:rsid w:val="00156EF1"/>
    <w:rsid w:val="002229ED"/>
    <w:rsid w:val="002C2563"/>
    <w:rsid w:val="00343FBB"/>
    <w:rsid w:val="0037096C"/>
    <w:rsid w:val="003D0FBD"/>
    <w:rsid w:val="00401E15"/>
    <w:rsid w:val="00480808"/>
    <w:rsid w:val="004B5284"/>
    <w:rsid w:val="00565E2F"/>
    <w:rsid w:val="005A5A65"/>
    <w:rsid w:val="005E5E2B"/>
    <w:rsid w:val="006455DE"/>
    <w:rsid w:val="006515E8"/>
    <w:rsid w:val="006E716E"/>
    <w:rsid w:val="006F1118"/>
    <w:rsid w:val="00741FDE"/>
    <w:rsid w:val="008347EF"/>
    <w:rsid w:val="008C0B95"/>
    <w:rsid w:val="00946252"/>
    <w:rsid w:val="0098300D"/>
    <w:rsid w:val="009A6C4A"/>
    <w:rsid w:val="009B790F"/>
    <w:rsid w:val="009E37DE"/>
    <w:rsid w:val="009F0B81"/>
    <w:rsid w:val="00A35FEA"/>
    <w:rsid w:val="00A36F67"/>
    <w:rsid w:val="00AB1341"/>
    <w:rsid w:val="00AE267E"/>
    <w:rsid w:val="00B8163C"/>
    <w:rsid w:val="00B9569D"/>
    <w:rsid w:val="00BC3EF5"/>
    <w:rsid w:val="00BF473C"/>
    <w:rsid w:val="00C62B67"/>
    <w:rsid w:val="00CB2712"/>
    <w:rsid w:val="00CD5E29"/>
    <w:rsid w:val="00CF3E6E"/>
    <w:rsid w:val="00D0465C"/>
    <w:rsid w:val="00D25C8E"/>
    <w:rsid w:val="00D35E92"/>
    <w:rsid w:val="00D4190C"/>
    <w:rsid w:val="00D611FE"/>
    <w:rsid w:val="00D66811"/>
    <w:rsid w:val="00D77543"/>
    <w:rsid w:val="00D906CA"/>
    <w:rsid w:val="00E12DAB"/>
    <w:rsid w:val="00E156BA"/>
    <w:rsid w:val="00EB1088"/>
    <w:rsid w:val="00EE4599"/>
    <w:rsid w:val="00F06B10"/>
    <w:rsid w:val="00F07379"/>
    <w:rsid w:val="00F30102"/>
    <w:rsid w:val="00F353FD"/>
    <w:rsid w:val="00F4343E"/>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E44BBF9-3DBF-4774-BA5B-4D8F21F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5CBC"/>
  </w:style>
  <w:style w:type="paragraph" w:styleId="1">
    <w:name w:val="heading 1"/>
    <w:basedOn w:val="a1"/>
    <w:next w:val="a1"/>
    <w:link w:val="10"/>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21">
    <w:name w:val="heading 2"/>
    <w:basedOn w:val="a1"/>
    <w:next w:val="a1"/>
    <w:link w:val="22"/>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31">
    <w:name w:val="heading 3"/>
    <w:basedOn w:val="a1"/>
    <w:next w:val="a1"/>
    <w:link w:val="32"/>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2"/>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2"/>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0"/>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0"/>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0"/>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18"/>
    <w:unhideWhenUsed/>
    <w:pPr>
      <w:spacing w:after="0" w:line="240" w:lineRule="auto"/>
    </w:pPr>
  </w:style>
  <w:style w:type="character" w:customStyle="1" w:styleId="a6">
    <w:name w:val="Нижний колонтитул Знак"/>
    <w:basedOn w:val="a2"/>
    <w:link w:val="a5"/>
    <w:uiPriority w:val="18"/>
    <w:rsid w:val="00C62B67"/>
  </w:style>
  <w:style w:type="character" w:styleId="a7">
    <w:name w:val="Placeholder Text"/>
    <w:basedOn w:val="a2"/>
    <w:uiPriority w:val="99"/>
    <w:semiHidden/>
    <w:rsid w:val="00CD5E29"/>
    <w:rPr>
      <w:color w:val="3A3A3A" w:themeColor="background2" w:themeShade="40"/>
    </w:rPr>
  </w:style>
  <w:style w:type="paragraph" w:styleId="a8">
    <w:name w:val="header"/>
    <w:basedOn w:val="a1"/>
    <w:link w:val="a9"/>
    <w:uiPriority w:val="19"/>
    <w:unhideWhenUsed/>
    <w:rsid w:val="00EE4599"/>
    <w:pPr>
      <w:spacing w:after="0" w:line="240" w:lineRule="auto"/>
    </w:pPr>
  </w:style>
  <w:style w:type="character" w:customStyle="1" w:styleId="a9">
    <w:name w:val="Верхний колонтитул Знак"/>
    <w:basedOn w:val="a2"/>
    <w:link w:val="a8"/>
    <w:uiPriority w:val="19"/>
    <w:rsid w:val="00EE4599"/>
  </w:style>
  <w:style w:type="paragraph" w:customStyle="1" w:styleId="aa">
    <w:name w:val="Адрес отправителя"/>
    <w:basedOn w:val="a1"/>
    <w:uiPriority w:val="1"/>
    <w:qFormat/>
    <w:rsid w:val="00343FBB"/>
    <w:pPr>
      <w:spacing w:after="0" w:line="264" w:lineRule="auto"/>
    </w:pPr>
  </w:style>
  <w:style w:type="paragraph" w:styleId="ab">
    <w:name w:val="Date"/>
    <w:basedOn w:val="a1"/>
    <w:next w:val="a1"/>
    <w:link w:val="ac"/>
    <w:uiPriority w:val="2"/>
    <w:unhideWhenUsed/>
    <w:rsid w:val="00D25C8E"/>
    <w:pPr>
      <w:spacing w:before="1000" w:after="400"/>
    </w:pPr>
  </w:style>
  <w:style w:type="character" w:customStyle="1" w:styleId="ac">
    <w:name w:val="Дата Знак"/>
    <w:basedOn w:val="a2"/>
    <w:link w:val="ab"/>
    <w:uiPriority w:val="2"/>
    <w:rsid w:val="00D25C8E"/>
  </w:style>
  <w:style w:type="paragraph" w:customStyle="1" w:styleId="ad">
    <w:name w:val="Адрес получателя"/>
    <w:basedOn w:val="a1"/>
    <w:uiPriority w:val="3"/>
    <w:qFormat/>
    <w:rsid w:val="003D0FBD"/>
    <w:pPr>
      <w:spacing w:after="480"/>
      <w:contextualSpacing/>
    </w:pPr>
  </w:style>
  <w:style w:type="paragraph" w:styleId="ae">
    <w:name w:val="Closing"/>
    <w:basedOn w:val="a1"/>
    <w:next w:val="af"/>
    <w:link w:val="af0"/>
    <w:uiPriority w:val="5"/>
    <w:unhideWhenUsed/>
    <w:qFormat/>
    <w:pPr>
      <w:spacing w:before="600" w:after="800"/>
    </w:pPr>
  </w:style>
  <w:style w:type="character" w:customStyle="1" w:styleId="af0">
    <w:name w:val="Прощание Знак"/>
    <w:basedOn w:val="a2"/>
    <w:link w:val="ae"/>
    <w:uiPriority w:val="5"/>
    <w:rsid w:val="00343FBB"/>
  </w:style>
  <w:style w:type="paragraph" w:styleId="af">
    <w:name w:val="Signature"/>
    <w:basedOn w:val="a1"/>
    <w:next w:val="a1"/>
    <w:link w:val="af1"/>
    <w:uiPriority w:val="6"/>
    <w:unhideWhenUsed/>
    <w:qFormat/>
    <w:pPr>
      <w:spacing w:after="600"/>
    </w:pPr>
  </w:style>
  <w:style w:type="character" w:customStyle="1" w:styleId="af1">
    <w:name w:val="Подпись Знак"/>
    <w:basedOn w:val="a2"/>
    <w:link w:val="af"/>
    <w:uiPriority w:val="6"/>
    <w:rsid w:val="00343FBB"/>
  </w:style>
  <w:style w:type="paragraph" w:styleId="af2">
    <w:name w:val="Balloon Text"/>
    <w:basedOn w:val="a1"/>
    <w:link w:val="af3"/>
    <w:uiPriority w:val="99"/>
    <w:semiHidden/>
    <w:unhideWhenUsed/>
    <w:rsid w:val="002C2563"/>
    <w:pPr>
      <w:spacing w:after="0" w:line="240" w:lineRule="auto"/>
    </w:pPr>
    <w:rPr>
      <w:rFonts w:ascii="Segoe UI" w:hAnsi="Segoe UI" w:cs="Segoe UI"/>
      <w:szCs w:val="18"/>
    </w:rPr>
  </w:style>
  <w:style w:type="character" w:customStyle="1" w:styleId="af3">
    <w:name w:val="Текст выноски Знак"/>
    <w:basedOn w:val="a2"/>
    <w:link w:val="af2"/>
    <w:uiPriority w:val="99"/>
    <w:semiHidden/>
    <w:rsid w:val="002C2563"/>
    <w:rPr>
      <w:rFonts w:ascii="Segoe UI" w:hAnsi="Segoe UI" w:cs="Segoe UI"/>
      <w:szCs w:val="18"/>
    </w:rPr>
  </w:style>
  <w:style w:type="paragraph" w:styleId="af4">
    <w:name w:val="Bibliography"/>
    <w:basedOn w:val="a1"/>
    <w:next w:val="a1"/>
    <w:uiPriority w:val="37"/>
    <w:semiHidden/>
    <w:unhideWhenUsed/>
    <w:rsid w:val="002C2563"/>
  </w:style>
  <w:style w:type="paragraph" w:styleId="af5">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6">
    <w:name w:val="Body Text"/>
    <w:basedOn w:val="a1"/>
    <w:link w:val="af7"/>
    <w:uiPriority w:val="99"/>
    <w:semiHidden/>
    <w:unhideWhenUsed/>
    <w:rsid w:val="002C2563"/>
    <w:pPr>
      <w:spacing w:after="120"/>
    </w:pPr>
  </w:style>
  <w:style w:type="character" w:customStyle="1" w:styleId="af7">
    <w:name w:val="Основной текст Знак"/>
    <w:basedOn w:val="a2"/>
    <w:link w:val="af6"/>
    <w:uiPriority w:val="99"/>
    <w:semiHidden/>
    <w:rsid w:val="002C2563"/>
  </w:style>
  <w:style w:type="paragraph" w:styleId="23">
    <w:name w:val="Body Text 2"/>
    <w:basedOn w:val="a1"/>
    <w:link w:val="24"/>
    <w:uiPriority w:val="99"/>
    <w:semiHidden/>
    <w:unhideWhenUsed/>
    <w:rsid w:val="002C2563"/>
    <w:pPr>
      <w:spacing w:after="120" w:line="480" w:lineRule="auto"/>
    </w:pPr>
  </w:style>
  <w:style w:type="character" w:customStyle="1" w:styleId="24">
    <w:name w:val="Основной текст 2 Знак"/>
    <w:basedOn w:val="a2"/>
    <w:link w:val="23"/>
    <w:uiPriority w:val="99"/>
    <w:semiHidden/>
    <w:rsid w:val="002C2563"/>
  </w:style>
  <w:style w:type="paragraph" w:styleId="33">
    <w:name w:val="Body Text 3"/>
    <w:basedOn w:val="a1"/>
    <w:link w:val="34"/>
    <w:uiPriority w:val="99"/>
    <w:semiHidden/>
    <w:unhideWhenUsed/>
    <w:rsid w:val="002C2563"/>
    <w:pPr>
      <w:spacing w:after="120"/>
    </w:pPr>
    <w:rPr>
      <w:szCs w:val="16"/>
    </w:rPr>
  </w:style>
  <w:style w:type="character" w:customStyle="1" w:styleId="34">
    <w:name w:val="Основной текст 3 Знак"/>
    <w:basedOn w:val="a2"/>
    <w:link w:val="33"/>
    <w:uiPriority w:val="99"/>
    <w:semiHidden/>
    <w:rsid w:val="002C2563"/>
    <w:rPr>
      <w:szCs w:val="16"/>
    </w:rPr>
  </w:style>
  <w:style w:type="paragraph" w:styleId="af8">
    <w:name w:val="Body Text First Indent"/>
    <w:basedOn w:val="af6"/>
    <w:link w:val="af9"/>
    <w:uiPriority w:val="99"/>
    <w:semiHidden/>
    <w:unhideWhenUsed/>
    <w:rsid w:val="002C2563"/>
    <w:pPr>
      <w:spacing w:after="200"/>
      <w:ind w:firstLine="360"/>
    </w:pPr>
  </w:style>
  <w:style w:type="character" w:customStyle="1" w:styleId="af9">
    <w:name w:val="Красная строка Знак"/>
    <w:basedOn w:val="af7"/>
    <w:link w:val="af8"/>
    <w:uiPriority w:val="99"/>
    <w:semiHidden/>
    <w:rsid w:val="002C2563"/>
  </w:style>
  <w:style w:type="paragraph" w:styleId="afa">
    <w:name w:val="Body Text Indent"/>
    <w:basedOn w:val="a1"/>
    <w:link w:val="afb"/>
    <w:uiPriority w:val="99"/>
    <w:semiHidden/>
    <w:unhideWhenUsed/>
    <w:rsid w:val="002C2563"/>
    <w:pPr>
      <w:spacing w:after="120"/>
      <w:ind w:left="360"/>
    </w:pPr>
  </w:style>
  <w:style w:type="character" w:customStyle="1" w:styleId="afb">
    <w:name w:val="Основной текст с отступом Знак"/>
    <w:basedOn w:val="a2"/>
    <w:link w:val="afa"/>
    <w:uiPriority w:val="99"/>
    <w:semiHidden/>
    <w:rsid w:val="002C2563"/>
  </w:style>
  <w:style w:type="paragraph" w:styleId="25">
    <w:name w:val="Body Text First Indent 2"/>
    <w:basedOn w:val="afa"/>
    <w:link w:val="26"/>
    <w:uiPriority w:val="99"/>
    <w:semiHidden/>
    <w:unhideWhenUsed/>
    <w:rsid w:val="002C2563"/>
    <w:pPr>
      <w:spacing w:after="200"/>
      <w:ind w:firstLine="360"/>
    </w:pPr>
  </w:style>
  <w:style w:type="character" w:customStyle="1" w:styleId="26">
    <w:name w:val="Красная строка 2 Знак"/>
    <w:basedOn w:val="afb"/>
    <w:link w:val="25"/>
    <w:uiPriority w:val="99"/>
    <w:semiHidden/>
    <w:rsid w:val="002C2563"/>
  </w:style>
  <w:style w:type="paragraph" w:styleId="27">
    <w:name w:val="Body Text Indent 2"/>
    <w:basedOn w:val="a1"/>
    <w:link w:val="28"/>
    <w:uiPriority w:val="99"/>
    <w:semiHidden/>
    <w:unhideWhenUsed/>
    <w:rsid w:val="002C2563"/>
    <w:pPr>
      <w:spacing w:after="120" w:line="480" w:lineRule="auto"/>
      <w:ind w:left="360"/>
    </w:pPr>
  </w:style>
  <w:style w:type="character" w:customStyle="1" w:styleId="28">
    <w:name w:val="Основной текст с отступом 2 Знак"/>
    <w:basedOn w:val="a2"/>
    <w:link w:val="27"/>
    <w:uiPriority w:val="99"/>
    <w:semiHidden/>
    <w:rsid w:val="002C2563"/>
  </w:style>
  <w:style w:type="paragraph" w:styleId="35">
    <w:name w:val="Body Text Indent 3"/>
    <w:basedOn w:val="a1"/>
    <w:link w:val="36"/>
    <w:uiPriority w:val="99"/>
    <w:semiHidden/>
    <w:unhideWhenUsed/>
    <w:rsid w:val="002C2563"/>
    <w:pPr>
      <w:spacing w:after="120"/>
      <w:ind w:left="360"/>
    </w:pPr>
    <w:rPr>
      <w:szCs w:val="16"/>
    </w:rPr>
  </w:style>
  <w:style w:type="character" w:customStyle="1" w:styleId="36">
    <w:name w:val="Основной текст с отступом 3 Знак"/>
    <w:basedOn w:val="a2"/>
    <w:link w:val="35"/>
    <w:uiPriority w:val="99"/>
    <w:semiHidden/>
    <w:rsid w:val="002C2563"/>
    <w:rPr>
      <w:szCs w:val="16"/>
    </w:rPr>
  </w:style>
  <w:style w:type="character" w:styleId="afc">
    <w:name w:val="Book Title"/>
    <w:basedOn w:val="a2"/>
    <w:uiPriority w:val="33"/>
    <w:semiHidden/>
    <w:unhideWhenUsed/>
    <w:qFormat/>
    <w:rsid w:val="002C2563"/>
    <w:rPr>
      <w:b/>
      <w:bCs/>
      <w:i/>
      <w:iCs/>
      <w:spacing w:val="5"/>
    </w:rPr>
  </w:style>
  <w:style w:type="paragraph" w:styleId="afd">
    <w:name w:val="caption"/>
    <w:basedOn w:val="a1"/>
    <w:next w:val="a1"/>
    <w:uiPriority w:val="35"/>
    <w:semiHidden/>
    <w:unhideWhenUsed/>
    <w:qFormat/>
    <w:rsid w:val="002C2563"/>
    <w:pPr>
      <w:spacing w:line="240" w:lineRule="auto"/>
    </w:pPr>
    <w:rPr>
      <w:i/>
      <w:iCs/>
      <w:color w:val="1F2123" w:themeColor="text2"/>
      <w:szCs w:val="18"/>
    </w:rPr>
  </w:style>
  <w:style w:type="table" w:styleId="afe">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f">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f0">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2C2563"/>
    <w:rPr>
      <w:sz w:val="22"/>
      <w:szCs w:val="16"/>
    </w:rPr>
  </w:style>
  <w:style w:type="paragraph" w:styleId="aff2">
    <w:name w:val="annotation text"/>
    <w:basedOn w:val="a1"/>
    <w:link w:val="aff3"/>
    <w:uiPriority w:val="99"/>
    <w:semiHidden/>
    <w:unhideWhenUsed/>
    <w:rsid w:val="002C2563"/>
    <w:pPr>
      <w:spacing w:line="240" w:lineRule="auto"/>
    </w:pPr>
    <w:rPr>
      <w:szCs w:val="20"/>
    </w:rPr>
  </w:style>
  <w:style w:type="character" w:customStyle="1" w:styleId="aff3">
    <w:name w:val="Текст примечания Знак"/>
    <w:basedOn w:val="a2"/>
    <w:link w:val="aff2"/>
    <w:uiPriority w:val="99"/>
    <w:semiHidden/>
    <w:rsid w:val="002C2563"/>
    <w:rPr>
      <w:szCs w:val="20"/>
    </w:rPr>
  </w:style>
  <w:style w:type="paragraph" w:styleId="aff4">
    <w:name w:val="annotation subject"/>
    <w:basedOn w:val="aff2"/>
    <w:next w:val="aff2"/>
    <w:link w:val="aff5"/>
    <w:uiPriority w:val="99"/>
    <w:semiHidden/>
    <w:unhideWhenUsed/>
    <w:rsid w:val="002C2563"/>
    <w:rPr>
      <w:b/>
      <w:bCs/>
    </w:rPr>
  </w:style>
  <w:style w:type="character" w:customStyle="1" w:styleId="aff5">
    <w:name w:val="Тема примечания Знак"/>
    <w:basedOn w:val="aff3"/>
    <w:link w:val="aff4"/>
    <w:uiPriority w:val="99"/>
    <w:semiHidden/>
    <w:rsid w:val="002C2563"/>
    <w:rPr>
      <w:b/>
      <w:bCs/>
      <w:szCs w:val="20"/>
    </w:rPr>
  </w:style>
  <w:style w:type="table" w:styleId="aff6">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f7">
    <w:name w:val="Document Map"/>
    <w:basedOn w:val="a1"/>
    <w:link w:val="aff8"/>
    <w:uiPriority w:val="99"/>
    <w:semiHidden/>
    <w:unhideWhenUsed/>
    <w:rsid w:val="002C2563"/>
    <w:pPr>
      <w:spacing w:after="0" w:line="240" w:lineRule="auto"/>
    </w:pPr>
    <w:rPr>
      <w:rFonts w:ascii="Segoe UI" w:hAnsi="Segoe UI" w:cs="Segoe UI"/>
      <w:szCs w:val="16"/>
    </w:rPr>
  </w:style>
  <w:style w:type="character" w:customStyle="1" w:styleId="aff8">
    <w:name w:val="Схема документа Знак"/>
    <w:basedOn w:val="a2"/>
    <w:link w:val="aff7"/>
    <w:uiPriority w:val="99"/>
    <w:semiHidden/>
    <w:rsid w:val="002C2563"/>
    <w:rPr>
      <w:rFonts w:ascii="Segoe UI" w:hAnsi="Segoe UI" w:cs="Segoe UI"/>
      <w:szCs w:val="16"/>
    </w:rPr>
  </w:style>
  <w:style w:type="paragraph" w:styleId="aff9">
    <w:name w:val="E-mail Signature"/>
    <w:basedOn w:val="a1"/>
    <w:link w:val="affa"/>
    <w:uiPriority w:val="99"/>
    <w:semiHidden/>
    <w:unhideWhenUsed/>
    <w:rsid w:val="002C2563"/>
    <w:pPr>
      <w:spacing w:after="0" w:line="240" w:lineRule="auto"/>
    </w:pPr>
  </w:style>
  <w:style w:type="character" w:customStyle="1" w:styleId="affa">
    <w:name w:val="Электронная подпись Знак"/>
    <w:basedOn w:val="a2"/>
    <w:link w:val="aff9"/>
    <w:uiPriority w:val="99"/>
    <w:semiHidden/>
    <w:rsid w:val="002C2563"/>
  </w:style>
  <w:style w:type="character" w:styleId="affb">
    <w:name w:val="Emphasis"/>
    <w:basedOn w:val="a2"/>
    <w:uiPriority w:val="20"/>
    <w:semiHidden/>
    <w:unhideWhenUsed/>
    <w:qFormat/>
    <w:rsid w:val="002C2563"/>
    <w:rPr>
      <w:i/>
      <w:iCs/>
    </w:rPr>
  </w:style>
  <w:style w:type="character" w:styleId="affc">
    <w:name w:val="endnote reference"/>
    <w:basedOn w:val="a2"/>
    <w:uiPriority w:val="99"/>
    <w:semiHidden/>
    <w:unhideWhenUsed/>
    <w:rsid w:val="002C2563"/>
    <w:rPr>
      <w:vertAlign w:val="superscript"/>
    </w:rPr>
  </w:style>
  <w:style w:type="paragraph" w:styleId="affd">
    <w:name w:val="endnote text"/>
    <w:basedOn w:val="a1"/>
    <w:link w:val="affe"/>
    <w:uiPriority w:val="99"/>
    <w:semiHidden/>
    <w:unhideWhenUsed/>
    <w:rsid w:val="002C2563"/>
    <w:pPr>
      <w:spacing w:after="0" w:line="240" w:lineRule="auto"/>
    </w:pPr>
    <w:rPr>
      <w:szCs w:val="20"/>
    </w:rPr>
  </w:style>
  <w:style w:type="character" w:customStyle="1" w:styleId="affe">
    <w:name w:val="Текст концевой сноски Знак"/>
    <w:basedOn w:val="a2"/>
    <w:link w:val="affd"/>
    <w:uiPriority w:val="99"/>
    <w:semiHidden/>
    <w:rsid w:val="002C2563"/>
    <w:rPr>
      <w:szCs w:val="20"/>
    </w:rPr>
  </w:style>
  <w:style w:type="paragraph" w:styleId="afff">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9">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afff0">
    <w:name w:val="FollowedHyperlink"/>
    <w:basedOn w:val="a2"/>
    <w:uiPriority w:val="99"/>
    <w:semiHidden/>
    <w:unhideWhenUsed/>
    <w:rsid w:val="002C2563"/>
    <w:rPr>
      <w:color w:val="885BA2" w:themeColor="followedHyperlink"/>
      <w:u w:val="single"/>
    </w:rPr>
  </w:style>
  <w:style w:type="character" w:styleId="afff1">
    <w:name w:val="footnote reference"/>
    <w:basedOn w:val="a2"/>
    <w:uiPriority w:val="99"/>
    <w:semiHidden/>
    <w:unhideWhenUsed/>
    <w:rsid w:val="002C2563"/>
    <w:rPr>
      <w:vertAlign w:val="superscript"/>
    </w:rPr>
  </w:style>
  <w:style w:type="paragraph" w:styleId="afff2">
    <w:name w:val="footnote text"/>
    <w:basedOn w:val="a1"/>
    <w:link w:val="afff3"/>
    <w:uiPriority w:val="99"/>
    <w:semiHidden/>
    <w:unhideWhenUsed/>
    <w:rsid w:val="002C2563"/>
    <w:pPr>
      <w:spacing w:after="0" w:line="240" w:lineRule="auto"/>
    </w:pPr>
    <w:rPr>
      <w:szCs w:val="20"/>
    </w:rPr>
  </w:style>
  <w:style w:type="character" w:customStyle="1" w:styleId="afff3">
    <w:name w:val="Текст сноски Знак"/>
    <w:basedOn w:val="a2"/>
    <w:link w:val="afff2"/>
    <w:uiPriority w:val="99"/>
    <w:semiHidden/>
    <w:rsid w:val="002C2563"/>
    <w:rPr>
      <w:szCs w:val="20"/>
    </w:rPr>
  </w:style>
  <w:style w:type="table" w:styleId="-13">
    <w:name w:val="Grid Table 1 Light"/>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styleId="-120">
    <w:name w:val="Grid Table 1 Light Accent 2"/>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styleId="-130">
    <w:name w:val="Grid Table 1 Light Accent 3"/>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23">
    <w:name w:val="Grid Table 2"/>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220">
    <w:name w:val="Grid Table 2 Accent 2"/>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230">
    <w:name w:val="Grid Table 2 Accent 3"/>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24">
    <w:name w:val="Grid Table 2 Accent 4"/>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25">
    <w:name w:val="Grid Table 2 Accent 5"/>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26">
    <w:name w:val="Grid Table 2 Accent 6"/>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33">
    <w:name w:val="Grid Table 3"/>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320">
    <w:name w:val="Grid Table 3 Accent 2"/>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330">
    <w:name w:val="Grid Table 3 Accent 3"/>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34">
    <w:name w:val="Grid Table 3 Accent 4"/>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35">
    <w:name w:val="Grid Table 3 Accent 5"/>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36">
    <w:name w:val="Grid Table 3 Accent 6"/>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43">
    <w:name w:val="Grid Table 4"/>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420">
    <w:name w:val="Grid Table 4 Accent 2"/>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430">
    <w:name w:val="Grid Table 4 Accent 3"/>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44">
    <w:name w:val="Grid Table 4 Accent 4"/>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45">
    <w:name w:val="Grid Table 4 Accent 5"/>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46">
    <w:name w:val="Grid Table 4 Accent 6"/>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53">
    <w:name w:val="Grid Table 5 Dark"/>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520">
    <w:name w:val="Grid Table 5 Dark Accent 2"/>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530">
    <w:name w:val="Grid Table 5 Dark Accent 3"/>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54">
    <w:name w:val="Grid Table 5 Dark Accent 4"/>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55">
    <w:name w:val="Grid Table 5 Dark Accent 5"/>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56">
    <w:name w:val="Grid Table 5 Dark Accent 6"/>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63">
    <w:name w:val="Grid Table 6 Colorful"/>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620">
    <w:name w:val="Grid Table 6 Colorful Accent 2"/>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630">
    <w:name w:val="Grid Table 6 Colorful Accent 3"/>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64">
    <w:name w:val="Grid Table 6 Colorful Accent 4"/>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65">
    <w:name w:val="Grid Table 6 Colorful Accent 5"/>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66">
    <w:name w:val="Grid Table 6 Colorful Accent 6"/>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7">
    <w:name w:val="Grid Table 7 Colorful"/>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styleId="-72">
    <w:name w:val="Grid Table 7 Colorful Accent 2"/>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styleId="-73">
    <w:name w:val="Grid Table 7 Colorful Accent 3"/>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styleId="-74">
    <w:name w:val="Grid Table 7 Colorful Accent 4"/>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75">
    <w:name w:val="Grid Table 7 Colorful Accent 5"/>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76">
    <w:name w:val="Grid Table 7 Colorful Accent 6"/>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0">
    <w:name w:val="Заголовок 1 Знак"/>
    <w:basedOn w:val="a2"/>
    <w:link w:val="1"/>
    <w:uiPriority w:val="7"/>
    <w:rsid w:val="00BF473C"/>
    <w:rPr>
      <w:rFonts w:asciiTheme="majorHAnsi" w:eastAsiaTheme="majorEastAsia" w:hAnsiTheme="majorHAnsi" w:cstheme="majorBidi"/>
      <w:color w:val="0B5748" w:themeColor="accent1" w:themeShade="80"/>
      <w:sz w:val="32"/>
      <w:szCs w:val="32"/>
    </w:rPr>
  </w:style>
  <w:style w:type="character" w:customStyle="1" w:styleId="22">
    <w:name w:val="Заголовок 2 Знак"/>
    <w:basedOn w:val="a2"/>
    <w:link w:val="21"/>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32">
    <w:name w:val="Заголовок 3 Знак"/>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2">
    <w:name w:val="Заголовок 4 Знак"/>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2">
    <w:name w:val="Заголовок 5 Знак"/>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0">
    <w:name w:val="Заголовок 6 Знак"/>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0">
    <w:name w:val="Заголовок 7 Знак"/>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0">
    <w:name w:val="Заголовок 8 Знак"/>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0">
    <w:name w:val="Заголовок 9 Знак"/>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1"/>
    <w:uiPriority w:val="99"/>
    <w:semiHidden/>
    <w:unhideWhenUsed/>
    <w:rsid w:val="002C2563"/>
    <w:pPr>
      <w:spacing w:after="0" w:line="240" w:lineRule="auto"/>
    </w:pPr>
    <w:rPr>
      <w:i/>
      <w:iCs/>
    </w:rPr>
  </w:style>
  <w:style w:type="character" w:customStyle="1" w:styleId="HTML1">
    <w:name w:val="Адрес HTML Знак"/>
    <w:basedOn w:val="a2"/>
    <w:link w:val="HTML0"/>
    <w:uiPriority w:val="99"/>
    <w:semiHidden/>
    <w:rsid w:val="002C2563"/>
    <w:rPr>
      <w:i/>
      <w:iCs/>
    </w:rPr>
  </w:style>
  <w:style w:type="character" w:styleId="HTML2">
    <w:name w:val="HTML Cite"/>
    <w:basedOn w:val="a2"/>
    <w:uiPriority w:val="99"/>
    <w:semiHidden/>
    <w:unhideWhenUsed/>
    <w:rsid w:val="002C2563"/>
    <w:rPr>
      <w:i/>
      <w:iCs/>
    </w:rPr>
  </w:style>
  <w:style w:type="character" w:styleId="HTML3">
    <w:name w:val="HTML Code"/>
    <w:basedOn w:val="a2"/>
    <w:uiPriority w:val="99"/>
    <w:semiHidden/>
    <w:unhideWhenUsed/>
    <w:rsid w:val="002C2563"/>
    <w:rPr>
      <w:rFonts w:ascii="Consolas" w:hAnsi="Consolas"/>
      <w:sz w:val="22"/>
      <w:szCs w:val="20"/>
    </w:rPr>
  </w:style>
  <w:style w:type="character" w:styleId="HTML4">
    <w:name w:val="HTML Definition"/>
    <w:basedOn w:val="a2"/>
    <w:uiPriority w:val="99"/>
    <w:semiHidden/>
    <w:unhideWhenUsed/>
    <w:rsid w:val="002C2563"/>
    <w:rPr>
      <w:i/>
      <w:iCs/>
    </w:rPr>
  </w:style>
  <w:style w:type="character" w:styleId="HTML5">
    <w:name w:val="HTML Keyboard"/>
    <w:basedOn w:val="a2"/>
    <w:uiPriority w:val="99"/>
    <w:semiHidden/>
    <w:unhideWhenUsed/>
    <w:rsid w:val="002C2563"/>
    <w:rPr>
      <w:rFonts w:ascii="Consolas" w:hAnsi="Consolas"/>
      <w:sz w:val="22"/>
      <w:szCs w:val="20"/>
    </w:rPr>
  </w:style>
  <w:style w:type="paragraph" w:styleId="HTML6">
    <w:name w:val="HTML Preformatted"/>
    <w:basedOn w:val="a1"/>
    <w:link w:val="HTML7"/>
    <w:uiPriority w:val="99"/>
    <w:semiHidden/>
    <w:unhideWhenUsed/>
    <w:rsid w:val="002C2563"/>
    <w:pPr>
      <w:spacing w:after="0" w:line="240" w:lineRule="auto"/>
    </w:pPr>
    <w:rPr>
      <w:rFonts w:ascii="Consolas" w:hAnsi="Consolas"/>
      <w:szCs w:val="20"/>
    </w:rPr>
  </w:style>
  <w:style w:type="character" w:customStyle="1" w:styleId="HTML7">
    <w:name w:val="Стандартный HTML Знак"/>
    <w:basedOn w:val="a2"/>
    <w:link w:val="HTML6"/>
    <w:uiPriority w:val="99"/>
    <w:semiHidden/>
    <w:rsid w:val="002C2563"/>
    <w:rPr>
      <w:rFonts w:ascii="Consolas" w:hAnsi="Consolas"/>
      <w:szCs w:val="20"/>
    </w:rPr>
  </w:style>
  <w:style w:type="character" w:styleId="HTML8">
    <w:name w:val="HTML Sample"/>
    <w:basedOn w:val="a2"/>
    <w:uiPriority w:val="99"/>
    <w:semiHidden/>
    <w:unhideWhenUsed/>
    <w:rsid w:val="002C2563"/>
    <w:rPr>
      <w:rFonts w:ascii="Consolas" w:hAnsi="Consolas"/>
      <w:sz w:val="24"/>
      <w:szCs w:val="24"/>
    </w:rPr>
  </w:style>
  <w:style w:type="character" w:styleId="HTML9">
    <w:name w:val="HTML Typewriter"/>
    <w:basedOn w:val="a2"/>
    <w:uiPriority w:val="99"/>
    <w:semiHidden/>
    <w:unhideWhenUsed/>
    <w:rsid w:val="002C2563"/>
    <w:rPr>
      <w:rFonts w:ascii="Consolas" w:hAnsi="Consolas"/>
      <w:sz w:val="22"/>
      <w:szCs w:val="20"/>
    </w:rPr>
  </w:style>
  <w:style w:type="character" w:styleId="HTMLa">
    <w:name w:val="HTML Variable"/>
    <w:basedOn w:val="a2"/>
    <w:uiPriority w:val="99"/>
    <w:semiHidden/>
    <w:unhideWhenUsed/>
    <w:rsid w:val="002C2563"/>
    <w:rPr>
      <w:i/>
      <w:iCs/>
    </w:rPr>
  </w:style>
  <w:style w:type="character" w:styleId="afff4">
    <w:name w:val="Hyperlink"/>
    <w:basedOn w:val="a2"/>
    <w:uiPriority w:val="99"/>
    <w:semiHidden/>
    <w:unhideWhenUsed/>
    <w:rsid w:val="00CD5E29"/>
    <w:rPr>
      <w:color w:val="11698B" w:themeColor="accent4" w:themeShade="BF"/>
      <w:u w:val="single"/>
    </w:rPr>
  </w:style>
  <w:style w:type="paragraph" w:styleId="11">
    <w:name w:val="index 1"/>
    <w:basedOn w:val="a1"/>
    <w:next w:val="a1"/>
    <w:autoRedefine/>
    <w:uiPriority w:val="99"/>
    <w:semiHidden/>
    <w:unhideWhenUsed/>
    <w:rsid w:val="002C2563"/>
    <w:pPr>
      <w:spacing w:after="0" w:line="240" w:lineRule="auto"/>
      <w:ind w:left="220" w:hanging="220"/>
    </w:pPr>
  </w:style>
  <w:style w:type="paragraph" w:styleId="2a">
    <w:name w:val="index 2"/>
    <w:basedOn w:val="a1"/>
    <w:next w:val="a1"/>
    <w:autoRedefine/>
    <w:uiPriority w:val="99"/>
    <w:semiHidden/>
    <w:unhideWhenUsed/>
    <w:rsid w:val="002C2563"/>
    <w:pPr>
      <w:spacing w:after="0" w:line="240" w:lineRule="auto"/>
      <w:ind w:left="440" w:hanging="220"/>
    </w:pPr>
  </w:style>
  <w:style w:type="paragraph" w:styleId="37">
    <w:name w:val="index 3"/>
    <w:basedOn w:val="a1"/>
    <w:next w:val="a1"/>
    <w:autoRedefine/>
    <w:uiPriority w:val="99"/>
    <w:semiHidden/>
    <w:unhideWhenUsed/>
    <w:rsid w:val="002C2563"/>
    <w:pPr>
      <w:spacing w:after="0" w:line="240" w:lineRule="auto"/>
      <w:ind w:left="660" w:hanging="220"/>
    </w:pPr>
  </w:style>
  <w:style w:type="paragraph" w:styleId="43">
    <w:name w:val="index 4"/>
    <w:basedOn w:val="a1"/>
    <w:next w:val="a1"/>
    <w:autoRedefine/>
    <w:uiPriority w:val="99"/>
    <w:semiHidden/>
    <w:unhideWhenUsed/>
    <w:rsid w:val="002C2563"/>
    <w:pPr>
      <w:spacing w:after="0" w:line="240" w:lineRule="auto"/>
      <w:ind w:left="880" w:hanging="220"/>
    </w:pPr>
  </w:style>
  <w:style w:type="paragraph" w:styleId="53">
    <w:name w:val="index 5"/>
    <w:basedOn w:val="a1"/>
    <w:next w:val="a1"/>
    <w:autoRedefine/>
    <w:uiPriority w:val="99"/>
    <w:semiHidden/>
    <w:unhideWhenUsed/>
    <w:rsid w:val="002C2563"/>
    <w:pPr>
      <w:spacing w:after="0" w:line="240" w:lineRule="auto"/>
      <w:ind w:left="1100" w:hanging="220"/>
    </w:pPr>
  </w:style>
  <w:style w:type="paragraph" w:styleId="61">
    <w:name w:val="index 6"/>
    <w:basedOn w:val="a1"/>
    <w:next w:val="a1"/>
    <w:autoRedefine/>
    <w:uiPriority w:val="99"/>
    <w:semiHidden/>
    <w:unhideWhenUsed/>
    <w:rsid w:val="002C2563"/>
    <w:pPr>
      <w:spacing w:after="0" w:line="240" w:lineRule="auto"/>
      <w:ind w:left="1320" w:hanging="220"/>
    </w:pPr>
  </w:style>
  <w:style w:type="paragraph" w:styleId="71">
    <w:name w:val="index 7"/>
    <w:basedOn w:val="a1"/>
    <w:next w:val="a1"/>
    <w:autoRedefine/>
    <w:uiPriority w:val="99"/>
    <w:semiHidden/>
    <w:unhideWhenUsed/>
    <w:rsid w:val="002C2563"/>
    <w:pPr>
      <w:spacing w:after="0" w:line="240" w:lineRule="auto"/>
      <w:ind w:left="1540" w:hanging="220"/>
    </w:pPr>
  </w:style>
  <w:style w:type="paragraph" w:styleId="81">
    <w:name w:val="index 8"/>
    <w:basedOn w:val="a1"/>
    <w:next w:val="a1"/>
    <w:autoRedefine/>
    <w:uiPriority w:val="99"/>
    <w:semiHidden/>
    <w:unhideWhenUsed/>
    <w:rsid w:val="002C2563"/>
    <w:pPr>
      <w:spacing w:after="0" w:line="240" w:lineRule="auto"/>
      <w:ind w:left="1760" w:hanging="220"/>
    </w:pPr>
  </w:style>
  <w:style w:type="paragraph" w:styleId="91">
    <w:name w:val="index 9"/>
    <w:basedOn w:val="a1"/>
    <w:next w:val="a1"/>
    <w:autoRedefine/>
    <w:uiPriority w:val="99"/>
    <w:semiHidden/>
    <w:unhideWhenUsed/>
    <w:rsid w:val="002C2563"/>
    <w:pPr>
      <w:spacing w:after="0" w:line="240" w:lineRule="auto"/>
      <w:ind w:left="1980" w:hanging="220"/>
    </w:pPr>
  </w:style>
  <w:style w:type="paragraph" w:styleId="afff5">
    <w:name w:val="index heading"/>
    <w:basedOn w:val="a1"/>
    <w:next w:val="11"/>
    <w:uiPriority w:val="99"/>
    <w:semiHidden/>
    <w:unhideWhenUsed/>
    <w:rsid w:val="002C2563"/>
    <w:rPr>
      <w:rFonts w:asciiTheme="majorHAnsi" w:eastAsiaTheme="majorEastAsia" w:hAnsiTheme="majorHAnsi" w:cstheme="majorBidi"/>
      <w:b/>
      <w:bCs/>
    </w:rPr>
  </w:style>
  <w:style w:type="character" w:styleId="afff6">
    <w:name w:val="Intense Emphasis"/>
    <w:basedOn w:val="a2"/>
    <w:uiPriority w:val="21"/>
    <w:semiHidden/>
    <w:unhideWhenUsed/>
    <w:qFormat/>
    <w:rsid w:val="00CD5E29"/>
    <w:rPr>
      <w:i/>
      <w:iCs/>
      <w:color w:val="11826C" w:themeColor="accent1" w:themeShade="BF"/>
    </w:rPr>
  </w:style>
  <w:style w:type="paragraph" w:styleId="afff7">
    <w:name w:val="Intense Quote"/>
    <w:basedOn w:val="a1"/>
    <w:next w:val="a1"/>
    <w:link w:val="afff8"/>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afff8">
    <w:name w:val="Выделенная цитата Знак"/>
    <w:basedOn w:val="a2"/>
    <w:link w:val="afff7"/>
    <w:uiPriority w:val="30"/>
    <w:semiHidden/>
    <w:rsid w:val="00CD5E29"/>
    <w:rPr>
      <w:i/>
      <w:iCs/>
      <w:color w:val="11826C" w:themeColor="accent1" w:themeShade="BF"/>
    </w:rPr>
  </w:style>
  <w:style w:type="character" w:styleId="afff9">
    <w:name w:val="Intense Reference"/>
    <w:basedOn w:val="a2"/>
    <w:uiPriority w:val="32"/>
    <w:semiHidden/>
    <w:unhideWhenUsed/>
    <w:qFormat/>
    <w:rsid w:val="00CD5E29"/>
    <w:rPr>
      <w:b/>
      <w:bCs/>
      <w:caps w:val="0"/>
      <w:smallCaps/>
      <w:color w:val="11826C" w:themeColor="accent1" w:themeShade="BF"/>
      <w:spacing w:val="5"/>
    </w:rPr>
  </w:style>
  <w:style w:type="table" w:styleId="afffa">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7">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7">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7">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7">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7">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fb">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8">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8">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8">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8">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8">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fc">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9">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9">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9">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9">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9">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fd">
    <w:name w:val="line number"/>
    <w:basedOn w:val="a2"/>
    <w:uiPriority w:val="99"/>
    <w:semiHidden/>
    <w:unhideWhenUsed/>
    <w:rsid w:val="002C2563"/>
  </w:style>
  <w:style w:type="paragraph" w:styleId="afffe">
    <w:name w:val="List"/>
    <w:basedOn w:val="a1"/>
    <w:uiPriority w:val="99"/>
    <w:semiHidden/>
    <w:unhideWhenUsed/>
    <w:rsid w:val="002C2563"/>
    <w:pPr>
      <w:ind w:left="360" w:hanging="360"/>
      <w:contextualSpacing/>
    </w:pPr>
  </w:style>
  <w:style w:type="paragraph" w:styleId="2b">
    <w:name w:val="List 2"/>
    <w:basedOn w:val="a1"/>
    <w:uiPriority w:val="99"/>
    <w:semiHidden/>
    <w:unhideWhenUsed/>
    <w:rsid w:val="002C2563"/>
    <w:pPr>
      <w:ind w:left="720" w:hanging="360"/>
      <w:contextualSpacing/>
    </w:pPr>
  </w:style>
  <w:style w:type="paragraph" w:styleId="38">
    <w:name w:val="List 3"/>
    <w:basedOn w:val="a1"/>
    <w:uiPriority w:val="99"/>
    <w:semiHidden/>
    <w:unhideWhenUsed/>
    <w:rsid w:val="002C2563"/>
    <w:pPr>
      <w:ind w:left="1080" w:hanging="360"/>
      <w:contextualSpacing/>
    </w:pPr>
  </w:style>
  <w:style w:type="paragraph" w:styleId="44">
    <w:name w:val="List 4"/>
    <w:basedOn w:val="a1"/>
    <w:uiPriority w:val="99"/>
    <w:semiHidden/>
    <w:unhideWhenUsed/>
    <w:rsid w:val="002C2563"/>
    <w:pPr>
      <w:ind w:left="1440" w:hanging="360"/>
      <w:contextualSpacing/>
    </w:pPr>
  </w:style>
  <w:style w:type="paragraph" w:styleId="54">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ff">
    <w:name w:val="List Continue"/>
    <w:basedOn w:val="a1"/>
    <w:uiPriority w:val="99"/>
    <w:semiHidden/>
    <w:unhideWhenUsed/>
    <w:rsid w:val="002C2563"/>
    <w:pPr>
      <w:spacing w:after="120"/>
      <w:ind w:left="360"/>
      <w:contextualSpacing/>
    </w:pPr>
  </w:style>
  <w:style w:type="paragraph" w:styleId="2c">
    <w:name w:val="List Continue 2"/>
    <w:basedOn w:val="a1"/>
    <w:uiPriority w:val="99"/>
    <w:semiHidden/>
    <w:unhideWhenUsed/>
    <w:rsid w:val="002C2563"/>
    <w:pPr>
      <w:spacing w:after="120"/>
      <w:ind w:left="720"/>
      <w:contextualSpacing/>
    </w:pPr>
  </w:style>
  <w:style w:type="paragraph" w:styleId="39">
    <w:name w:val="List Continue 3"/>
    <w:basedOn w:val="a1"/>
    <w:uiPriority w:val="99"/>
    <w:semiHidden/>
    <w:unhideWhenUsed/>
    <w:rsid w:val="002C2563"/>
    <w:pPr>
      <w:spacing w:after="120"/>
      <w:ind w:left="1080"/>
      <w:contextualSpacing/>
    </w:pPr>
  </w:style>
  <w:style w:type="paragraph" w:styleId="45">
    <w:name w:val="List Continue 4"/>
    <w:basedOn w:val="a1"/>
    <w:uiPriority w:val="99"/>
    <w:semiHidden/>
    <w:unhideWhenUsed/>
    <w:rsid w:val="002C2563"/>
    <w:pPr>
      <w:spacing w:after="120"/>
      <w:ind w:left="1440"/>
      <w:contextualSpacing/>
    </w:pPr>
  </w:style>
  <w:style w:type="paragraph" w:styleId="55">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f0">
    <w:name w:val="List Paragraph"/>
    <w:basedOn w:val="a1"/>
    <w:uiPriority w:val="34"/>
    <w:unhideWhenUsed/>
    <w:qFormat/>
    <w:rsid w:val="002C2563"/>
    <w:pPr>
      <w:ind w:left="720"/>
      <w:contextualSpacing/>
    </w:pPr>
  </w:style>
  <w:style w:type="table" w:styleId="-1a">
    <w:name w:val="List Table 1 Light"/>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121">
    <w:name w:val="List Table 1 Light Accent 2"/>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131">
    <w:name w:val="List Table 1 Light Accent 3"/>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140">
    <w:name w:val="List Table 1 Light Accent 4"/>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150">
    <w:name w:val="List Table 1 Light Accent 5"/>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160">
    <w:name w:val="List Table 1 Light Accent 6"/>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2a">
    <w:name w:val="List Table 2"/>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221">
    <w:name w:val="List Table 2 Accent 2"/>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231">
    <w:name w:val="List Table 2 Accent 3"/>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240">
    <w:name w:val="List Table 2 Accent 4"/>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250">
    <w:name w:val="List Table 2 Accent 5"/>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260">
    <w:name w:val="List Table 2 Accent 6"/>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3a">
    <w:name w:val="List Table 3"/>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321">
    <w:name w:val="List Table 3 Accent 2"/>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331">
    <w:name w:val="List Table 3 Accent 3"/>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340">
    <w:name w:val="List Table 3 Accent 4"/>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350">
    <w:name w:val="List Table 3 Accent 5"/>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360">
    <w:name w:val="List Table 3 Accent 6"/>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4a">
    <w:name w:val="List Table 4"/>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421">
    <w:name w:val="List Table 4 Accent 2"/>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431">
    <w:name w:val="List Table 4 Accent 3"/>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440">
    <w:name w:val="List Table 4 Accent 4"/>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450">
    <w:name w:val="List Table 4 Accent 5"/>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460">
    <w:name w:val="List Table 4 Accent 6"/>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5a">
    <w:name w:val="List Table 5 Dark"/>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621">
    <w:name w:val="List Table 6 Colorful Accent 2"/>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631">
    <w:name w:val="List Table 6 Colorful Accent 3"/>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640">
    <w:name w:val="List Table 6 Colorful Accent 4"/>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650">
    <w:name w:val="List Table 6 Colorful Accent 5"/>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660">
    <w:name w:val="List Table 6 Colorful Accent 6"/>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70">
    <w:name w:val="List Table 7 Colorful"/>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2">
    <w:name w:val="Текст макроса Знак"/>
    <w:basedOn w:val="a2"/>
    <w:link w:val="affff1"/>
    <w:uiPriority w:val="99"/>
    <w:semiHidden/>
    <w:rsid w:val="002C2563"/>
    <w:rPr>
      <w:rFonts w:ascii="Consolas" w:hAnsi="Consolas"/>
      <w:szCs w:val="20"/>
    </w:rPr>
  </w:style>
  <w:style w:type="table" w:styleId="12">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d">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a">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3">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e">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1">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1">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1">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1">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1">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3">
    <w:name w:val="Message Header"/>
    <w:basedOn w:val="a1"/>
    <w:link w:val="affff4"/>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affff4">
    <w:name w:val="Шапка Знак"/>
    <w:basedOn w:val="a2"/>
    <w:link w:val="affff3"/>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affff5">
    <w:name w:val="Normal (Web)"/>
    <w:basedOn w:val="a1"/>
    <w:uiPriority w:val="99"/>
    <w:semiHidden/>
    <w:unhideWhenUsed/>
    <w:rsid w:val="002C2563"/>
    <w:rPr>
      <w:rFonts w:ascii="Times New Roman" w:hAnsi="Times New Roman" w:cs="Times New Roman"/>
      <w:sz w:val="24"/>
      <w:szCs w:val="24"/>
    </w:rPr>
  </w:style>
  <w:style w:type="paragraph" w:styleId="affff6">
    <w:name w:val="Normal Indent"/>
    <w:basedOn w:val="a1"/>
    <w:uiPriority w:val="99"/>
    <w:semiHidden/>
    <w:unhideWhenUsed/>
    <w:rsid w:val="002C2563"/>
    <w:pPr>
      <w:ind w:left="720"/>
    </w:pPr>
  </w:style>
  <w:style w:type="paragraph" w:styleId="affff7">
    <w:name w:val="Note Heading"/>
    <w:basedOn w:val="a1"/>
    <w:next w:val="a1"/>
    <w:link w:val="affff8"/>
    <w:uiPriority w:val="99"/>
    <w:semiHidden/>
    <w:unhideWhenUsed/>
    <w:rsid w:val="002C2563"/>
    <w:pPr>
      <w:spacing w:after="0" w:line="240" w:lineRule="auto"/>
    </w:pPr>
  </w:style>
  <w:style w:type="character" w:customStyle="1" w:styleId="affff8">
    <w:name w:val="Заголовок записки Знак"/>
    <w:basedOn w:val="a2"/>
    <w:link w:val="affff7"/>
    <w:uiPriority w:val="99"/>
    <w:semiHidden/>
    <w:rsid w:val="002C2563"/>
  </w:style>
  <w:style w:type="character" w:styleId="affff9">
    <w:name w:val="page number"/>
    <w:basedOn w:val="a2"/>
    <w:uiPriority w:val="99"/>
    <w:semiHidden/>
    <w:unhideWhenUsed/>
    <w:rsid w:val="002C2563"/>
  </w:style>
  <w:style w:type="table" w:styleId="15">
    <w:name w:val="Plain Table 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a">
    <w:name w:val="Plain Text"/>
    <w:basedOn w:val="a1"/>
    <w:link w:val="affffb"/>
    <w:uiPriority w:val="99"/>
    <w:semiHidden/>
    <w:unhideWhenUsed/>
    <w:rsid w:val="002C2563"/>
    <w:pPr>
      <w:spacing w:after="0" w:line="240" w:lineRule="auto"/>
    </w:pPr>
    <w:rPr>
      <w:rFonts w:ascii="Consolas" w:hAnsi="Consolas"/>
      <w:szCs w:val="21"/>
    </w:rPr>
  </w:style>
  <w:style w:type="character" w:customStyle="1" w:styleId="affffb">
    <w:name w:val="Текст Знак"/>
    <w:basedOn w:val="a2"/>
    <w:link w:val="affffa"/>
    <w:uiPriority w:val="99"/>
    <w:semiHidden/>
    <w:rsid w:val="002C2563"/>
    <w:rPr>
      <w:rFonts w:ascii="Consolas" w:hAnsi="Consolas"/>
      <w:szCs w:val="21"/>
    </w:rPr>
  </w:style>
  <w:style w:type="paragraph" w:styleId="2f1">
    <w:name w:val="Quote"/>
    <w:basedOn w:val="a1"/>
    <w:next w:val="a1"/>
    <w:link w:val="2f2"/>
    <w:uiPriority w:val="29"/>
    <w:semiHidden/>
    <w:unhideWhenUsed/>
    <w:qFormat/>
    <w:rsid w:val="002C2563"/>
    <w:pPr>
      <w:spacing w:before="200" w:after="160"/>
      <w:ind w:left="864" w:right="864"/>
      <w:jc w:val="center"/>
    </w:pPr>
    <w:rPr>
      <w:i/>
      <w:iCs/>
      <w:color w:val="404040" w:themeColor="text1" w:themeTint="BF"/>
    </w:rPr>
  </w:style>
  <w:style w:type="character" w:customStyle="1" w:styleId="2f2">
    <w:name w:val="Цитата 2 Знак"/>
    <w:basedOn w:val="a2"/>
    <w:link w:val="2f1"/>
    <w:uiPriority w:val="29"/>
    <w:semiHidden/>
    <w:rsid w:val="002C2563"/>
    <w:rPr>
      <w:i/>
      <w:iCs/>
      <w:color w:val="404040" w:themeColor="text1" w:themeTint="BF"/>
    </w:rPr>
  </w:style>
  <w:style w:type="character" w:styleId="affffc">
    <w:name w:val="Strong"/>
    <w:basedOn w:val="a2"/>
    <w:uiPriority w:val="22"/>
    <w:unhideWhenUsed/>
    <w:qFormat/>
    <w:rsid w:val="002C2563"/>
    <w:rPr>
      <w:b/>
      <w:bCs/>
    </w:rPr>
  </w:style>
  <w:style w:type="paragraph" w:styleId="affffd">
    <w:name w:val="Subtitle"/>
    <w:basedOn w:val="a1"/>
    <w:next w:val="a1"/>
    <w:link w:val="affffe"/>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affffe">
    <w:name w:val="Подзаголовок Знак"/>
    <w:basedOn w:val="a2"/>
    <w:link w:val="affffd"/>
    <w:uiPriority w:val="11"/>
    <w:semiHidden/>
    <w:rsid w:val="002C2563"/>
    <w:rPr>
      <w:rFonts w:eastAsiaTheme="minorEastAsia"/>
      <w:color w:val="5A5A5A" w:themeColor="text1" w:themeTint="A5"/>
      <w:spacing w:val="15"/>
    </w:rPr>
  </w:style>
  <w:style w:type="character" w:styleId="afffff">
    <w:name w:val="Subtle Emphasis"/>
    <w:basedOn w:val="a2"/>
    <w:uiPriority w:val="19"/>
    <w:semiHidden/>
    <w:unhideWhenUsed/>
    <w:qFormat/>
    <w:rsid w:val="002C2563"/>
    <w:rPr>
      <w:i/>
      <w:iCs/>
      <w:color w:val="404040" w:themeColor="text1" w:themeTint="BF"/>
    </w:rPr>
  </w:style>
  <w:style w:type="character" w:styleId="afffff0">
    <w:name w:val="Subtle Reference"/>
    <w:basedOn w:val="a2"/>
    <w:uiPriority w:val="31"/>
    <w:semiHidden/>
    <w:unhideWhenUsed/>
    <w:qFormat/>
    <w:rsid w:val="002C2563"/>
    <w:rPr>
      <w:smallCaps/>
      <w:color w:val="5A5A5A" w:themeColor="text1" w:themeTint="A5"/>
    </w:rPr>
  </w:style>
  <w:style w:type="table" w:styleId="16">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3">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4">
    <w:name w:val="Grid Table Light"/>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1"/>
    <w:next w:val="a1"/>
    <w:uiPriority w:val="99"/>
    <w:semiHidden/>
    <w:unhideWhenUsed/>
    <w:rsid w:val="002C2563"/>
    <w:pPr>
      <w:spacing w:after="0"/>
      <w:ind w:left="220" w:hanging="220"/>
    </w:pPr>
  </w:style>
  <w:style w:type="paragraph" w:styleId="afffff6">
    <w:name w:val="table of figures"/>
    <w:basedOn w:val="a1"/>
    <w:next w:val="a1"/>
    <w:uiPriority w:val="99"/>
    <w:semiHidden/>
    <w:unhideWhenUsed/>
    <w:rsid w:val="002C2563"/>
    <w:pPr>
      <w:spacing w:after="0"/>
    </w:pPr>
  </w:style>
  <w:style w:type="table" w:styleId="afffff7">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c">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itle"/>
    <w:basedOn w:val="a1"/>
    <w:next w:val="a1"/>
    <w:link w:val="afffffa"/>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afffffa">
    <w:name w:val="Заголовок Знак"/>
    <w:basedOn w:val="a2"/>
    <w:link w:val="afffff9"/>
    <w:rsid w:val="00343FBB"/>
    <w:rPr>
      <w:rFonts w:asciiTheme="majorHAnsi" w:eastAsiaTheme="majorEastAsia" w:hAnsiTheme="majorHAnsi" w:cstheme="majorBidi"/>
      <w:color w:val="0B5748" w:themeColor="accent1" w:themeShade="80"/>
      <w:sz w:val="28"/>
      <w:szCs w:val="56"/>
    </w:rPr>
  </w:style>
  <w:style w:type="paragraph" w:styleId="afffffb">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2C2563"/>
    <w:pPr>
      <w:spacing w:after="100"/>
    </w:pPr>
  </w:style>
  <w:style w:type="paragraph" w:styleId="2fa">
    <w:name w:val="toc 2"/>
    <w:basedOn w:val="a1"/>
    <w:next w:val="a1"/>
    <w:autoRedefine/>
    <w:uiPriority w:val="39"/>
    <w:semiHidden/>
    <w:unhideWhenUsed/>
    <w:rsid w:val="002C2563"/>
    <w:pPr>
      <w:spacing w:after="100"/>
      <w:ind w:left="220"/>
    </w:pPr>
  </w:style>
  <w:style w:type="paragraph" w:styleId="3f2">
    <w:name w:val="toc 3"/>
    <w:basedOn w:val="a1"/>
    <w:next w:val="a1"/>
    <w:autoRedefine/>
    <w:uiPriority w:val="39"/>
    <w:semiHidden/>
    <w:unhideWhenUsed/>
    <w:rsid w:val="002C2563"/>
    <w:pPr>
      <w:spacing w:after="100"/>
      <w:ind w:left="440"/>
    </w:pPr>
  </w:style>
  <w:style w:type="paragraph" w:styleId="4a">
    <w:name w:val="toc 4"/>
    <w:basedOn w:val="a1"/>
    <w:next w:val="a1"/>
    <w:autoRedefine/>
    <w:uiPriority w:val="39"/>
    <w:semiHidden/>
    <w:unhideWhenUsed/>
    <w:rsid w:val="002C2563"/>
    <w:pPr>
      <w:spacing w:after="100"/>
      <w:ind w:left="660"/>
    </w:pPr>
  </w:style>
  <w:style w:type="paragraph" w:styleId="59">
    <w:name w:val="toc 5"/>
    <w:basedOn w:val="a1"/>
    <w:next w:val="a1"/>
    <w:autoRedefine/>
    <w:uiPriority w:val="39"/>
    <w:semiHidden/>
    <w:unhideWhenUsed/>
    <w:rsid w:val="002C2563"/>
    <w:pPr>
      <w:spacing w:after="100"/>
      <w:ind w:left="880"/>
    </w:pPr>
  </w:style>
  <w:style w:type="paragraph" w:styleId="63">
    <w:name w:val="toc 6"/>
    <w:basedOn w:val="a1"/>
    <w:next w:val="a1"/>
    <w:autoRedefine/>
    <w:uiPriority w:val="39"/>
    <w:semiHidden/>
    <w:unhideWhenUsed/>
    <w:rsid w:val="002C2563"/>
    <w:pPr>
      <w:spacing w:after="100"/>
      <w:ind w:left="1100"/>
    </w:pPr>
  </w:style>
  <w:style w:type="paragraph" w:styleId="73">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2">
    <w:name w:val="toc 9"/>
    <w:basedOn w:val="a1"/>
    <w:next w:val="a1"/>
    <w:autoRedefine/>
    <w:uiPriority w:val="39"/>
    <w:semiHidden/>
    <w:unhideWhenUsed/>
    <w:rsid w:val="002C2563"/>
    <w:pPr>
      <w:spacing w:after="100"/>
      <w:ind w:left="1760"/>
    </w:pPr>
  </w:style>
  <w:style w:type="paragraph" w:styleId="afffffc">
    <w:name w:val="TOC Heading"/>
    <w:basedOn w:val="1"/>
    <w:next w:val="a1"/>
    <w:uiPriority w:val="39"/>
    <w:semiHidden/>
    <w:unhideWhenUsed/>
    <w:qFormat/>
    <w:rsid w:val="002C2563"/>
    <w:pPr>
      <w:outlineLvl w:val="9"/>
    </w:pPr>
  </w:style>
  <w:style w:type="paragraph" w:styleId="afffffd">
    <w:name w:val="Salutation"/>
    <w:basedOn w:val="a1"/>
    <w:next w:val="a1"/>
    <w:link w:val="afffffe"/>
    <w:uiPriority w:val="4"/>
    <w:qFormat/>
    <w:rsid w:val="00156EF1"/>
  </w:style>
  <w:style w:type="character" w:customStyle="1" w:styleId="afffffe">
    <w:name w:val="Приветствие Знак"/>
    <w:basedOn w:val="a2"/>
    <w:link w:val="afffffd"/>
    <w:uiPriority w:val="4"/>
    <w:rsid w:val="00156EF1"/>
  </w:style>
  <w:style w:type="character" w:customStyle="1" w:styleId="wo">
    <w:name w:val="wo"/>
    <w:basedOn w:val="a2"/>
    <w:rsid w:val="00F0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4380">
      <w:bodyDiv w:val="1"/>
      <w:marLeft w:val="0"/>
      <w:marRight w:val="0"/>
      <w:marTop w:val="0"/>
      <w:marBottom w:val="0"/>
      <w:divBdr>
        <w:top w:val="none" w:sz="0" w:space="0" w:color="auto"/>
        <w:left w:val="none" w:sz="0" w:space="0" w:color="auto"/>
        <w:bottom w:val="none" w:sz="0" w:space="0" w:color="auto"/>
        <w:right w:val="none" w:sz="0" w:space="0" w:color="auto"/>
      </w:divBdr>
    </w:div>
    <w:div w:id="1091663675">
      <w:bodyDiv w:val="1"/>
      <w:marLeft w:val="0"/>
      <w:marRight w:val="0"/>
      <w:marTop w:val="0"/>
      <w:marBottom w:val="0"/>
      <w:divBdr>
        <w:top w:val="none" w:sz="0" w:space="0" w:color="auto"/>
        <w:left w:val="none" w:sz="0" w:space="0" w:color="auto"/>
        <w:bottom w:val="none" w:sz="0" w:space="0" w:color="auto"/>
        <w:right w:val="none" w:sz="0" w:space="0" w:color="auto"/>
      </w:divBdr>
    </w:div>
    <w:div w:id="1624120625">
      <w:bodyDiv w:val="1"/>
      <w:marLeft w:val="0"/>
      <w:marRight w:val="0"/>
      <w:marTop w:val="0"/>
      <w:marBottom w:val="0"/>
      <w:divBdr>
        <w:top w:val="none" w:sz="0" w:space="0" w:color="auto"/>
        <w:left w:val="none" w:sz="0" w:space="0" w:color="auto"/>
        <w:bottom w:val="none" w:sz="0" w:space="0" w:color="auto"/>
        <w:right w:val="none" w:sz="0" w:space="0" w:color="auto"/>
      </w:divBdr>
    </w:div>
    <w:div w:id="1694575654">
      <w:bodyDiv w:val="1"/>
      <w:marLeft w:val="0"/>
      <w:marRight w:val="0"/>
      <w:marTop w:val="0"/>
      <w:marBottom w:val="0"/>
      <w:divBdr>
        <w:top w:val="none" w:sz="0" w:space="0" w:color="auto"/>
        <w:left w:val="none" w:sz="0" w:space="0" w:color="auto"/>
        <w:bottom w:val="none" w:sz="0" w:space="0" w:color="auto"/>
        <w:right w:val="none" w:sz="0" w:space="0" w:color="auto"/>
      </w:divBdr>
    </w:div>
    <w:div w:id="1746607080">
      <w:bodyDiv w:val="1"/>
      <w:marLeft w:val="0"/>
      <w:marRight w:val="0"/>
      <w:marTop w:val="0"/>
      <w:marBottom w:val="0"/>
      <w:divBdr>
        <w:top w:val="none" w:sz="0" w:space="0" w:color="auto"/>
        <w:left w:val="none" w:sz="0" w:space="0" w:color="auto"/>
        <w:bottom w:val="none" w:sz="0" w:space="0" w:color="auto"/>
        <w:right w:val="none" w:sz="0" w:space="0" w:color="auto"/>
      </w:divBdr>
    </w:div>
    <w:div w:id="1979451846">
      <w:bodyDiv w:val="1"/>
      <w:marLeft w:val="0"/>
      <w:marRight w:val="0"/>
      <w:marTop w:val="0"/>
      <w:marBottom w:val="0"/>
      <w:divBdr>
        <w:top w:val="none" w:sz="0" w:space="0" w:color="auto"/>
        <w:left w:val="none" w:sz="0" w:space="0" w:color="auto"/>
        <w:bottom w:val="none" w:sz="0" w:space="0" w:color="auto"/>
        <w:right w:val="none" w:sz="0" w:space="0" w:color="auto"/>
      </w:divBdr>
    </w:div>
    <w:div w:id="20883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chrebenka.ru/igry-na-razvitie-slovarnogo-zapas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abirint.ru/books/326123/?p=10056%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am.ru/detskijsad/razvitie-svjaznoi-rechi-kak-faktor-gotovnosti-k-shkole.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chrebenka.ru/zaikanie-u-doshkolnikov-prichiny-i-lechenie/" TargetMode="External"/><Relationship Id="rId5" Type="http://schemas.openxmlformats.org/officeDocument/2006/relationships/styles" Target="styles.xml"/><Relationship Id="rId15" Type="http://schemas.openxmlformats.org/officeDocument/2006/relationships/hyperlink" Target="https://rechrebenka.ru/rechevoe-razvitie-rebenka-v-6-7-let-sovety-roditelyam-doshkolnika/" TargetMode="External"/><Relationship Id="rId10" Type="http://schemas.openxmlformats.org/officeDocument/2006/relationships/hyperlink" Target="https://rechrebenka.ru/rech-rebenka-v-4-goda-normy-i-otkloneniy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birint.ru/games/3791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AppData\Roaming\Microsoft\&#1064;&#1072;&#1073;&#1083;&#1086;&#1085;&#1099;\&#1044;&#1077;&#1083;&#1086;&#1074;&#1086;&#1077;%20&#1087;&#1080;&#1089;&#1100;&#1084;&#1086;%20(&#1089;%20&#1074;&#1077;&#1088;&#1090;&#1080;&#1082;&#1072;&#1083;&#1100;&#1085;&#1099;&#1084;&#1080;%20&#1087;&#1086;&#1083;&#1086;&#1089;&#1072;&#1084;&#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75058EF8B44DAA03A1239FAFCE16B"/>
        <w:category>
          <w:name w:val="Общие"/>
          <w:gallery w:val="placeholder"/>
        </w:category>
        <w:types>
          <w:type w:val="bbPlcHdr"/>
        </w:types>
        <w:behaviors>
          <w:behavior w:val="content"/>
        </w:behaviors>
        <w:guid w:val="{411810AD-55D3-4B05-9EFF-0CA5BF34B59F}"/>
      </w:docPartPr>
      <w:docPartBody>
        <w:p w:rsidR="00A3575B" w:rsidRDefault="00EA6C77">
          <w:pPr>
            <w:pStyle w:val="CF675058EF8B44DAA03A1239FAFCE16B"/>
          </w:pPr>
          <w:r w:rsidRPr="006F1118">
            <w:rPr>
              <w:lang w:bidi="ru-RU"/>
            </w:rPr>
            <w:t>Ваше имя</w:t>
          </w:r>
        </w:p>
      </w:docPartBody>
    </w:docPart>
    <w:docPart>
      <w:docPartPr>
        <w:name w:val="6947FF16B6E9495B9F2ED294840C8C95"/>
        <w:category>
          <w:name w:val="Общие"/>
          <w:gallery w:val="placeholder"/>
        </w:category>
        <w:types>
          <w:type w:val="bbPlcHdr"/>
        </w:types>
        <w:behaviors>
          <w:behavior w:val="content"/>
        </w:behaviors>
        <w:guid w:val="{7E4C7071-0486-47A5-8ED6-974CF48285F5}"/>
      </w:docPartPr>
      <w:docPartBody>
        <w:p w:rsidR="00A3575B" w:rsidRDefault="00EA6C77">
          <w:pPr>
            <w:pStyle w:val="6947FF16B6E9495B9F2ED294840C8C95"/>
          </w:pPr>
          <w:r w:rsidRPr="006F1118">
            <w:rPr>
              <w:lang w:bidi="ru-RU"/>
            </w:rPr>
            <w:t>Имя получателя</w:t>
          </w:r>
        </w:p>
      </w:docPartBody>
    </w:docPart>
    <w:docPart>
      <w:docPartPr>
        <w:name w:val="32E5147AB79F46D4A6267DF56E0C9571"/>
        <w:category>
          <w:name w:val="Общие"/>
          <w:gallery w:val="placeholder"/>
        </w:category>
        <w:types>
          <w:type w:val="bbPlcHdr"/>
        </w:types>
        <w:behaviors>
          <w:behavior w:val="content"/>
        </w:behaviors>
        <w:guid w:val="{0E97B94E-6E69-4CBE-BE15-3EEC3C969A95}"/>
      </w:docPartPr>
      <w:docPartBody>
        <w:p w:rsidR="00A3575B" w:rsidRDefault="00CC140B" w:rsidP="00CC140B">
          <w:pPr>
            <w:pStyle w:val="32E5147AB79F46D4A6267DF56E0C9571"/>
          </w:pPr>
          <w:r w:rsidRPr="006F1118">
            <w:rPr>
              <w:lang w:bidi="ru-RU"/>
            </w:rPr>
            <w:t>Ваше имя</w:t>
          </w:r>
        </w:p>
      </w:docPartBody>
    </w:docPart>
    <w:docPart>
      <w:docPartPr>
        <w:name w:val="89AD1B371B02448588D8B350E20908CD"/>
        <w:category>
          <w:name w:val="Общие"/>
          <w:gallery w:val="placeholder"/>
        </w:category>
        <w:types>
          <w:type w:val="bbPlcHdr"/>
        </w:types>
        <w:behaviors>
          <w:behavior w:val="content"/>
        </w:behaviors>
        <w:guid w:val="{FA6EA25C-0B2D-4D16-A165-16DC8AF383AD}"/>
      </w:docPartPr>
      <w:docPartBody>
        <w:p w:rsidR="00BF652E" w:rsidRDefault="00A3575B" w:rsidP="00A3575B">
          <w:pPr>
            <w:pStyle w:val="89AD1B371B02448588D8B350E20908CD"/>
          </w:pPr>
          <w:r w:rsidRPr="006F1118">
            <w:rPr>
              <w:lang w:bidi="ru-RU"/>
            </w:rPr>
            <w:t>Ваше имя</w:t>
          </w:r>
        </w:p>
      </w:docPartBody>
    </w:docPart>
    <w:docPart>
      <w:docPartPr>
        <w:name w:val="F459F5C18FD64090B42EE7555A627B78"/>
        <w:category>
          <w:name w:val="Общие"/>
          <w:gallery w:val="placeholder"/>
        </w:category>
        <w:types>
          <w:type w:val="bbPlcHdr"/>
        </w:types>
        <w:behaviors>
          <w:behavior w:val="content"/>
        </w:behaviors>
        <w:guid w:val="{79394E5A-8D97-4FEE-B878-38788093BC46}"/>
      </w:docPartPr>
      <w:docPartBody>
        <w:p w:rsidR="00DA54BC" w:rsidRDefault="00BF652E" w:rsidP="00BF652E">
          <w:pPr>
            <w:pStyle w:val="F459F5C18FD64090B42EE7555A627B78"/>
          </w:pPr>
          <w:r w:rsidRPr="006F1118">
            <w:rPr>
              <w:lang w:bidi="ru-RU"/>
            </w:rPr>
            <w:t>Ваше имя</w:t>
          </w:r>
        </w:p>
      </w:docPartBody>
    </w:docPart>
    <w:docPart>
      <w:docPartPr>
        <w:name w:val="7E82896608A4405CAA65532648E5A1B2"/>
        <w:category>
          <w:name w:val="Общие"/>
          <w:gallery w:val="placeholder"/>
        </w:category>
        <w:types>
          <w:type w:val="bbPlcHdr"/>
        </w:types>
        <w:behaviors>
          <w:behavior w:val="content"/>
        </w:behaviors>
        <w:guid w:val="{0DFDABBE-DDD3-4BAE-8FA5-D373FA974742}"/>
      </w:docPartPr>
      <w:docPartBody>
        <w:p w:rsidR="0055422F" w:rsidRDefault="00DA54BC" w:rsidP="00DA54BC">
          <w:pPr>
            <w:pStyle w:val="7E82896608A4405CAA65532648E5A1B2"/>
          </w:pPr>
          <w:r w:rsidRPr="006F1118">
            <w:rPr>
              <w:lang w:bidi="ru-RU"/>
            </w:rPr>
            <w:t>Ваше имя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B"/>
    <w:rsid w:val="0055422F"/>
    <w:rsid w:val="00A3575B"/>
    <w:rsid w:val="00BF652E"/>
    <w:rsid w:val="00CC140B"/>
    <w:rsid w:val="00DA54BC"/>
    <w:rsid w:val="00EA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675058EF8B44DAA03A1239FAFCE16B">
    <w:name w:val="CF675058EF8B44DAA03A1239FAFCE16B"/>
  </w:style>
  <w:style w:type="paragraph" w:customStyle="1" w:styleId="1B8652A140D6468F9ADAB3D6679DEBFE">
    <w:name w:val="1B8652A140D6468F9ADAB3D6679DEBFE"/>
  </w:style>
  <w:style w:type="paragraph" w:customStyle="1" w:styleId="40428D984E9349AB87444DC4B8EE022B">
    <w:name w:val="40428D984E9349AB87444DC4B8EE022B"/>
  </w:style>
  <w:style w:type="paragraph" w:customStyle="1" w:styleId="7373344393204702A4CE6ED82ABF67B8">
    <w:name w:val="7373344393204702A4CE6ED82ABF67B8"/>
  </w:style>
  <w:style w:type="paragraph" w:customStyle="1" w:styleId="7DD4B0D3F11944BE8B439FFD362144C7">
    <w:name w:val="7DD4B0D3F11944BE8B439FFD362144C7"/>
  </w:style>
  <w:style w:type="paragraph" w:customStyle="1" w:styleId="6947FF16B6E9495B9F2ED294840C8C95">
    <w:name w:val="6947FF16B6E9495B9F2ED294840C8C95"/>
  </w:style>
  <w:style w:type="paragraph" w:customStyle="1" w:styleId="D2C521BD6F974782940A912C654E548B">
    <w:name w:val="D2C521BD6F974782940A912C654E548B"/>
  </w:style>
  <w:style w:type="paragraph" w:customStyle="1" w:styleId="BC5BBB1BD1B942E3B536A9EB80D671DF">
    <w:name w:val="BC5BBB1BD1B942E3B536A9EB80D671DF"/>
  </w:style>
  <w:style w:type="paragraph" w:customStyle="1" w:styleId="8111E0D66A894B0F8C3B46C75B731DF0">
    <w:name w:val="8111E0D66A894B0F8C3B46C75B731DF0"/>
  </w:style>
  <w:style w:type="paragraph" w:customStyle="1" w:styleId="E1EB66CD548740DF809E7BFDAF1B2AF1">
    <w:name w:val="E1EB66CD548740DF809E7BFDAF1B2AF1"/>
  </w:style>
  <w:style w:type="paragraph" w:customStyle="1" w:styleId="63A10D7E93DE4F3AA71AE0D60B406202">
    <w:name w:val="63A10D7E93DE4F3AA71AE0D60B406202"/>
  </w:style>
  <w:style w:type="paragraph" w:customStyle="1" w:styleId="500A62B1DF29498EA707BD33C0E1737A">
    <w:name w:val="500A62B1DF29498EA707BD33C0E1737A"/>
  </w:style>
  <w:style w:type="paragraph" w:customStyle="1" w:styleId="32E5147AB79F46D4A6267DF56E0C9571">
    <w:name w:val="32E5147AB79F46D4A6267DF56E0C9571"/>
    <w:rsid w:val="00CC140B"/>
  </w:style>
  <w:style w:type="paragraph" w:customStyle="1" w:styleId="89AD1B371B02448588D8B350E20908CD">
    <w:name w:val="89AD1B371B02448588D8B350E20908CD"/>
    <w:rsid w:val="00A3575B"/>
  </w:style>
  <w:style w:type="paragraph" w:customStyle="1" w:styleId="F459F5C18FD64090B42EE7555A627B78">
    <w:name w:val="F459F5C18FD64090B42EE7555A627B78"/>
    <w:rsid w:val="00BF652E"/>
  </w:style>
  <w:style w:type="paragraph" w:customStyle="1" w:styleId="7E82896608A4405CAA65532648E5A1B2">
    <w:name w:val="7E82896608A4405CAA65532648E5A1B2"/>
    <w:rsid w:val="00DA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Консультация для родителей воспитанников подготовительной к школе группы компенсирующей направленности
"Значение связной речи в подготовке детей к школе"</Item_x0020_Details>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AD987-CCAD-4DA2-9B51-BFF19EE1B31E}">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Деловое письмо (с вертикальными полосами)</Template>
  <TotalTime>48</TotalTime>
  <Pages>16</Pages>
  <Words>5032</Words>
  <Characters>28689</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keywords>Дуболазова С.Ю.</cp:keywords>
  <cp:lastModifiedBy>Пользователь</cp:lastModifiedBy>
  <cp:revision>9</cp:revision>
  <cp:lastPrinted>2019-05-30T10:08:00Z</cp:lastPrinted>
  <dcterms:created xsi:type="dcterms:W3CDTF">2019-05-27T12:19:00Z</dcterms:created>
  <dcterms:modified xsi:type="dcterms:W3CDTF">2023-05-17T10:26:00Z</dcterms:modified>
  <cp:contentStatus>Консультация для родителей</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